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1"/>
        <w:gridCol w:w="1082"/>
        <w:gridCol w:w="850"/>
        <w:gridCol w:w="9"/>
        <w:gridCol w:w="558"/>
        <w:gridCol w:w="710"/>
        <w:gridCol w:w="1414"/>
        <w:gridCol w:w="8"/>
        <w:gridCol w:w="417"/>
        <w:gridCol w:w="713"/>
        <w:gridCol w:w="138"/>
        <w:gridCol w:w="757"/>
        <w:gridCol w:w="671"/>
        <w:gridCol w:w="989"/>
        <w:gridCol w:w="1125"/>
        <w:gridCol w:w="676"/>
      </w:tblGrid>
      <w:tr w:rsidR="009B1BF1" w:rsidRPr="007A5EFD" w:rsidTr="002326DB">
        <w:trPr>
          <w:trHeight w:val="2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946E76">
            <w:pPr>
              <w:spacing w:after="0"/>
              <w:rPr>
                <w:rStyle w:val="Hidden"/>
              </w:rPr>
            </w:pPr>
          </w:p>
        </w:tc>
        <w:tc>
          <w:tcPr>
            <w:tcW w:w="101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946E76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  <w:tr w:rsidR="007D48A4" w:rsidRPr="00A90CAC" w:rsidTr="008526E4">
        <w:trPr>
          <w:trHeight w:val="27"/>
        </w:trPr>
        <w:tc>
          <w:tcPr>
            <w:tcW w:w="10348" w:type="dxa"/>
            <w:gridSpan w:val="16"/>
            <w:tcBorders>
              <w:top w:val="nil"/>
              <w:bottom w:val="single" w:sz="4" w:space="0" w:color="auto"/>
            </w:tcBorders>
            <w:shd w:val="clear" w:color="auto" w:fill="632423"/>
            <w:noWrap/>
            <w:tcMar>
              <w:top w:w="108" w:type="dxa"/>
              <w:bottom w:w="108" w:type="dxa"/>
            </w:tcMar>
          </w:tcPr>
          <w:p w:rsidR="007D48A4" w:rsidRPr="00A90CAC" w:rsidRDefault="001C4F51" w:rsidP="001C4F51">
            <w:pPr>
              <w:rPr>
                <w:rStyle w:val="Questionlabel"/>
                <w:color w:val="1F1F5F" w:themeColor="text1"/>
                <w:sz w:val="20"/>
              </w:rPr>
            </w:pPr>
            <w:r w:rsidRPr="00A90CAC">
              <w:rPr>
                <w:rStyle w:val="Questionlabel"/>
                <w:color w:val="FFFFFF" w:themeColor="background1"/>
                <w:sz w:val="20"/>
              </w:rPr>
              <w:t>Statement of intent</w:t>
            </w:r>
          </w:p>
        </w:tc>
      </w:tr>
      <w:tr w:rsidR="001C4F51" w:rsidRPr="00A90CAC" w:rsidTr="00A90CAC">
        <w:trPr>
          <w:trHeight w:val="170"/>
        </w:trPr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A90CAC" w:rsidRDefault="001C4F51" w:rsidP="00A90CAC">
            <w:pPr>
              <w:spacing w:after="0"/>
              <w:rPr>
                <w:sz w:val="20"/>
              </w:rPr>
            </w:pPr>
            <w:r w:rsidRPr="00A90CAC">
              <w:rPr>
                <w:rFonts w:cs="Arial"/>
                <w:sz w:val="20"/>
              </w:rPr>
              <w:t xml:space="preserve">I/We hereby notify the </w:t>
            </w:r>
            <w:r w:rsidRPr="00A90CAC">
              <w:rPr>
                <w:rFonts w:cs="Arial"/>
                <w:b/>
                <w:sz w:val="20"/>
              </w:rPr>
              <w:t>Minister of the Department of Industry, Tourism and Trade</w:t>
            </w:r>
            <w:r w:rsidRPr="00A90CAC">
              <w:rPr>
                <w:rFonts w:cs="Arial"/>
                <w:sz w:val="20"/>
              </w:rPr>
              <w:t xml:space="preserve"> of my/our intention to enter upon the identified Reserved Land to carry out fossicking activities; and request your written consent to fossick upon that land. If consent </w:t>
            </w:r>
            <w:proofErr w:type="gramStart"/>
            <w:r w:rsidRPr="00A90CAC">
              <w:rPr>
                <w:rFonts w:cs="Arial"/>
                <w:sz w:val="20"/>
              </w:rPr>
              <w:t>is granted</w:t>
            </w:r>
            <w:proofErr w:type="gramEnd"/>
            <w:r w:rsidRPr="00A90CAC">
              <w:rPr>
                <w:rFonts w:cs="Arial"/>
                <w:sz w:val="20"/>
              </w:rPr>
              <w:t>, please sign in the space provided below and return this page to the address indicated.</w:t>
            </w:r>
          </w:p>
        </w:tc>
      </w:tr>
      <w:tr w:rsidR="0092585D" w:rsidRPr="00A90CAC" w:rsidTr="006C6C6B">
        <w:trPr>
          <w:trHeight w:val="195"/>
        </w:trPr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7D48A4" w:rsidRPr="00A90CAC" w:rsidRDefault="001C4F51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Proposed fossicking area</w:t>
            </w:r>
            <w:r w:rsidR="0092585D" w:rsidRPr="00A90CAC">
              <w:rPr>
                <w:rStyle w:val="Questionlabel"/>
                <w:sz w:val="20"/>
              </w:rPr>
              <w:t xml:space="preserve"> </w:t>
            </w:r>
            <w:r w:rsidR="0092585D" w:rsidRPr="00A90CAC">
              <w:rPr>
                <w:rStyle w:val="Questionlabel"/>
                <w:b w:val="0"/>
                <w:sz w:val="20"/>
              </w:rPr>
              <w:t xml:space="preserve">– mark with an ‘X’ </w:t>
            </w:r>
            <w:r w:rsidRPr="00A90CAC">
              <w:rPr>
                <w:rStyle w:val="Questionlabel"/>
                <w:b w:val="0"/>
                <w:sz w:val="20"/>
              </w:rPr>
              <w:t xml:space="preserve">all that apply </w:t>
            </w:r>
            <w:r w:rsidR="0092585D" w:rsidRPr="00A90CAC">
              <w:rPr>
                <w:rStyle w:val="Questionlabel"/>
                <w:b w:val="0"/>
                <w:sz w:val="20"/>
              </w:rPr>
              <w:t>to you</w:t>
            </w:r>
          </w:p>
        </w:tc>
      </w:tr>
      <w:tr w:rsidR="001C4F51" w:rsidRPr="00A90CAC" w:rsidTr="002326DB">
        <w:trPr>
          <w:trHeight w:val="145"/>
        </w:trPr>
        <w:tc>
          <w:tcPr>
            <w:tcW w:w="273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A90CAC" w:rsidRDefault="001C4F51" w:rsidP="00A90CAC">
            <w:pPr>
              <w:spacing w:after="0"/>
              <w:rPr>
                <w:rStyle w:val="Questionlabel"/>
                <w:b w:val="0"/>
                <w:sz w:val="20"/>
              </w:rPr>
            </w:pPr>
            <w:r w:rsidRPr="00A90CAC">
              <w:rPr>
                <w:rFonts w:cs="Arial"/>
                <w:sz w:val="20"/>
              </w:rPr>
              <w:t>Margaret Diggings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C4F51" w:rsidRPr="00A90CAC" w:rsidRDefault="001C4F51" w:rsidP="00A90CAC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4F51" w:rsidRPr="00A90CAC" w:rsidRDefault="001C4F51" w:rsidP="00A90CAC">
            <w:pPr>
              <w:spacing w:after="0"/>
              <w:rPr>
                <w:rStyle w:val="Questionlabel"/>
                <w:b w:val="0"/>
                <w:sz w:val="20"/>
              </w:rPr>
            </w:pPr>
            <w:r w:rsidRPr="00A90CAC">
              <w:rPr>
                <w:rFonts w:cs="Arial"/>
                <w:sz w:val="20"/>
              </w:rPr>
              <w:t xml:space="preserve">Spring Hill South 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1C4F51" w:rsidRPr="00A90CAC" w:rsidRDefault="001C4F51" w:rsidP="00A90CAC">
            <w:pPr>
              <w:spacing w:after="0"/>
              <w:rPr>
                <w:rStyle w:val="Questionlabel"/>
                <w:b w:val="0"/>
                <w:sz w:val="20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F51" w:rsidRPr="00A90CAC" w:rsidRDefault="001C4F51" w:rsidP="00A90CAC">
            <w:pPr>
              <w:spacing w:after="0"/>
              <w:rPr>
                <w:rStyle w:val="Questionlabel"/>
                <w:b w:val="0"/>
                <w:sz w:val="20"/>
              </w:rPr>
            </w:pPr>
            <w:r w:rsidRPr="00A90CAC">
              <w:rPr>
                <w:rFonts w:cs="Arial"/>
                <w:sz w:val="20"/>
              </w:rPr>
              <w:t>Wave Hill Extension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A90CAC" w:rsidRDefault="001C4F51" w:rsidP="00A90CAC">
            <w:pPr>
              <w:spacing w:after="0"/>
              <w:rPr>
                <w:sz w:val="20"/>
              </w:rPr>
            </w:pPr>
          </w:p>
        </w:tc>
      </w:tr>
      <w:tr w:rsidR="0074103A" w:rsidRPr="00A90CAC" w:rsidTr="00D24A56">
        <w:trPr>
          <w:trHeight w:val="27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103A" w:rsidRPr="00A90CAC" w:rsidRDefault="0074103A" w:rsidP="00A90CAC">
            <w:pPr>
              <w:spacing w:after="0"/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N</w:t>
            </w:r>
            <w:r w:rsidRPr="00A90CAC">
              <w:rPr>
                <w:rStyle w:val="Questionlabel"/>
                <w:sz w:val="20"/>
              </w:rPr>
              <w:t>ame</w:t>
            </w:r>
            <w:r>
              <w:rPr>
                <w:rStyle w:val="Questionlabel"/>
                <w:sz w:val="20"/>
              </w:rPr>
              <w:t>/s</w:t>
            </w:r>
          </w:p>
        </w:tc>
        <w:tc>
          <w:tcPr>
            <w:tcW w:w="903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4103A" w:rsidRPr="00A90CAC" w:rsidRDefault="0074103A" w:rsidP="00A90CAC">
            <w:pPr>
              <w:spacing w:after="0"/>
              <w:rPr>
                <w:rStyle w:val="Questionlabel"/>
                <w:sz w:val="20"/>
              </w:rPr>
            </w:pPr>
          </w:p>
        </w:tc>
      </w:tr>
      <w:tr w:rsidR="00605557" w:rsidRPr="00A90CAC" w:rsidTr="002326DB">
        <w:trPr>
          <w:trHeight w:val="27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A90CAC" w:rsidRDefault="00605557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Postal address</w:t>
            </w:r>
          </w:p>
        </w:tc>
        <w:tc>
          <w:tcPr>
            <w:tcW w:w="818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A90CAC" w:rsidRDefault="00605557" w:rsidP="00A90CAC">
            <w:pPr>
              <w:spacing w:after="0"/>
              <w:rPr>
                <w:sz w:val="20"/>
              </w:rPr>
            </w:pPr>
          </w:p>
        </w:tc>
      </w:tr>
      <w:tr w:rsidR="00605557" w:rsidRPr="00A90CAC" w:rsidTr="002326DB">
        <w:trPr>
          <w:trHeight w:val="27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A90CAC" w:rsidRDefault="00605557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Phone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A90CAC" w:rsidRDefault="00605557" w:rsidP="00A90CAC">
            <w:pPr>
              <w:spacing w:after="0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A90CAC" w:rsidRDefault="00605557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Email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A90CAC" w:rsidRDefault="00605557" w:rsidP="00A90CAC">
            <w:pPr>
              <w:spacing w:after="0"/>
              <w:rPr>
                <w:sz w:val="20"/>
              </w:rPr>
            </w:pPr>
          </w:p>
        </w:tc>
      </w:tr>
      <w:tr w:rsidR="001C4F51" w:rsidRPr="00A90CAC" w:rsidTr="00721B69">
        <w:trPr>
          <w:trHeight w:val="22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C4F51" w:rsidRPr="00A90CAC" w:rsidRDefault="001C4F51" w:rsidP="00A90CAC">
            <w:pPr>
              <w:spacing w:after="0"/>
              <w:rPr>
                <w:b/>
                <w:sz w:val="20"/>
              </w:rPr>
            </w:pPr>
            <w:r w:rsidRPr="00A90CAC">
              <w:rPr>
                <w:b/>
                <w:sz w:val="20"/>
              </w:rPr>
              <w:t xml:space="preserve">Fossicking details - </w:t>
            </w:r>
            <w:r w:rsidRPr="00A90CAC">
              <w:rPr>
                <w:sz w:val="20"/>
              </w:rPr>
              <w:t>brief description of the nature of fossicking including equipment to be used</w:t>
            </w:r>
          </w:p>
        </w:tc>
      </w:tr>
      <w:tr w:rsidR="001C4F51" w:rsidRPr="00A90CAC" w:rsidTr="00A90CAC">
        <w:trPr>
          <w:trHeight w:val="454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A90CAC" w:rsidRDefault="001C4F51" w:rsidP="00A90CAC">
            <w:pPr>
              <w:spacing w:after="0"/>
              <w:rPr>
                <w:sz w:val="20"/>
              </w:rPr>
            </w:pPr>
          </w:p>
        </w:tc>
      </w:tr>
      <w:tr w:rsidR="001C4F51" w:rsidRPr="00A90CAC" w:rsidTr="00D35133">
        <w:trPr>
          <w:trHeight w:val="27"/>
        </w:trPr>
        <w:tc>
          <w:tcPr>
            <w:tcW w:w="4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A90CAC" w:rsidRDefault="001C4F51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Fonts w:cs="Arial"/>
                <w:b/>
                <w:sz w:val="20"/>
              </w:rPr>
              <w:t xml:space="preserve">Date range requested - </w:t>
            </w:r>
            <w:r w:rsidRPr="008526E4">
              <w:rPr>
                <w:rFonts w:cs="Arial"/>
                <w:sz w:val="20"/>
              </w:rPr>
              <w:t>m</w:t>
            </w:r>
            <w:r w:rsidRPr="00A90CAC">
              <w:rPr>
                <w:rFonts w:cs="Arial"/>
                <w:sz w:val="20"/>
              </w:rPr>
              <w:t>aximum 2 weeks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51" w:rsidRPr="00A90CAC" w:rsidRDefault="001C4F51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From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A90CAC" w:rsidRDefault="001C4F51" w:rsidP="00A90CAC">
            <w:pPr>
              <w:spacing w:after="0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51" w:rsidRPr="00A90CAC" w:rsidRDefault="001C4F51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To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51" w:rsidRPr="00A90CAC" w:rsidRDefault="001C4F51" w:rsidP="00A90CAC">
            <w:pPr>
              <w:spacing w:after="0"/>
              <w:rPr>
                <w:sz w:val="20"/>
              </w:rPr>
            </w:pPr>
          </w:p>
        </w:tc>
      </w:tr>
      <w:tr w:rsidR="00605557" w:rsidRPr="00A90CAC" w:rsidTr="00D35133">
        <w:trPr>
          <w:trHeight w:val="283"/>
        </w:trPr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A90CAC" w:rsidRDefault="00605557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Signature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A90CAC" w:rsidRDefault="00605557" w:rsidP="00A90CAC">
            <w:pPr>
              <w:spacing w:after="0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A90CAC" w:rsidRDefault="00605557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Date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A90CAC" w:rsidRDefault="00605557" w:rsidP="00A90CAC">
            <w:pPr>
              <w:spacing w:after="0"/>
              <w:rPr>
                <w:sz w:val="20"/>
              </w:rPr>
            </w:pPr>
            <w:bookmarkStart w:id="0" w:name="_GoBack"/>
            <w:bookmarkEnd w:id="0"/>
          </w:p>
        </w:tc>
      </w:tr>
      <w:tr w:rsidR="00605557" w:rsidRPr="00A90CAC" w:rsidTr="008526E4">
        <w:trPr>
          <w:trHeight w:val="2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noWrap/>
            <w:tcMar>
              <w:top w:w="108" w:type="dxa"/>
              <w:bottom w:w="108" w:type="dxa"/>
            </w:tcMar>
          </w:tcPr>
          <w:p w:rsidR="00605557" w:rsidRPr="00A90CAC" w:rsidRDefault="00605557" w:rsidP="00946E76">
            <w:pPr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color w:val="FFFFFF" w:themeColor="background1"/>
                <w:sz w:val="20"/>
              </w:rPr>
              <w:t>Consent granted</w:t>
            </w:r>
          </w:p>
        </w:tc>
      </w:tr>
      <w:tr w:rsidR="00605557" w:rsidRPr="00A90CAC" w:rsidTr="006C6C6B">
        <w:trPr>
          <w:trHeight w:val="27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6C6C6B" w:rsidRPr="00A90CAC" w:rsidRDefault="001C4F51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This section to be completed by the Department of Industry, Tourism and Trade</w:t>
            </w:r>
          </w:p>
        </w:tc>
      </w:tr>
      <w:tr w:rsidR="00605557" w:rsidRPr="00A90CAC" w:rsidTr="00D35133">
        <w:trPr>
          <w:trHeight w:val="283"/>
        </w:trPr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A90CAC" w:rsidRDefault="001C4F51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Delegate</w:t>
            </w:r>
            <w:r w:rsidR="00605557" w:rsidRPr="00A90CAC">
              <w:rPr>
                <w:rStyle w:val="Questionlabel"/>
                <w:sz w:val="20"/>
              </w:rPr>
              <w:t xml:space="preserve"> name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A90CAC" w:rsidRDefault="00605557" w:rsidP="00A90CAC">
            <w:pPr>
              <w:spacing w:after="0"/>
              <w:rPr>
                <w:sz w:val="20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A90CAC" w:rsidRDefault="001C4F51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Signature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A90CAC" w:rsidRDefault="00605557" w:rsidP="00A90CAC">
            <w:pPr>
              <w:spacing w:after="0"/>
              <w:rPr>
                <w:sz w:val="20"/>
              </w:rPr>
            </w:pPr>
          </w:p>
        </w:tc>
      </w:tr>
      <w:tr w:rsidR="006C6C6B" w:rsidRPr="00A90CAC" w:rsidTr="00D35133">
        <w:trPr>
          <w:trHeight w:val="283"/>
        </w:trPr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C6C6B" w:rsidRPr="00A90CAC" w:rsidRDefault="001C4F51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Title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C6C6B" w:rsidRPr="00A90CAC" w:rsidRDefault="006C6C6B" w:rsidP="00A90CAC">
            <w:pPr>
              <w:spacing w:after="0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6B" w:rsidRPr="00A90CAC" w:rsidRDefault="001C4F51" w:rsidP="00A90CAC">
            <w:pPr>
              <w:spacing w:after="0"/>
              <w:rPr>
                <w:rStyle w:val="Questionlabel"/>
                <w:sz w:val="20"/>
              </w:rPr>
            </w:pPr>
            <w:r w:rsidRPr="00A90CAC">
              <w:rPr>
                <w:rStyle w:val="Questionlabel"/>
                <w:sz w:val="20"/>
              </w:rPr>
              <w:t>Date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3" w:rsidRPr="00A90CAC" w:rsidRDefault="00D75113" w:rsidP="00A90CAC">
            <w:pPr>
              <w:spacing w:after="0"/>
              <w:rPr>
                <w:sz w:val="20"/>
              </w:rPr>
            </w:pPr>
          </w:p>
        </w:tc>
      </w:tr>
      <w:tr w:rsidR="00D436A8" w:rsidRPr="007A5EFD" w:rsidTr="00A90CAC">
        <w:trPr>
          <w:cantSplit w:val="0"/>
          <w:trHeight w:val="283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436A8" w:rsidRPr="008526E4" w:rsidRDefault="00D436A8" w:rsidP="009E31FB">
            <w:pPr>
              <w:pStyle w:val="Heading1"/>
              <w:keepNext w:val="0"/>
              <w:keepLines w:val="0"/>
              <w:widowControl w:val="0"/>
              <w:spacing w:before="120"/>
              <w:outlineLvl w:val="0"/>
              <w:rPr>
                <w:color w:val="632423"/>
              </w:rPr>
            </w:pPr>
            <w:r w:rsidRPr="008526E4">
              <w:rPr>
                <w:color w:val="632423"/>
              </w:rPr>
              <w:t>Further information</w:t>
            </w:r>
          </w:p>
          <w:p w:rsidR="00A4163F" w:rsidRPr="00A90CAC" w:rsidRDefault="00A4163F" w:rsidP="00A4163F">
            <w:pPr>
              <w:rPr>
                <w:sz w:val="20"/>
              </w:rPr>
            </w:pPr>
            <w:r w:rsidRPr="00A90CAC">
              <w:rPr>
                <w:sz w:val="20"/>
              </w:rPr>
              <w:t xml:space="preserve">A separate Fossicking Notice/ Fossicking Request form will need to be sent to (and consent obtained from) any other landowners (including pastoralists), occupiers and/or title holders dependent on the type of land tenure you are intending to fossick on. Refer to </w:t>
            </w:r>
            <w:hyperlink r:id="rId9" w:history="1">
              <w:r w:rsidRPr="00A90CAC">
                <w:rPr>
                  <w:rStyle w:val="Hyperlink"/>
                  <w:sz w:val="20"/>
                </w:rPr>
                <w:t>https://fossicking.nt.gov.au/useful-information/information-bulletins/land-access</w:t>
              </w:r>
            </w:hyperlink>
            <w:r w:rsidRPr="00A90CAC">
              <w:rPr>
                <w:sz w:val="20"/>
              </w:rPr>
              <w:t xml:space="preserve"> for full details of these requirements.</w:t>
            </w:r>
          </w:p>
          <w:p w:rsidR="00A4163F" w:rsidRPr="00A90CAC" w:rsidRDefault="00A4163F" w:rsidP="00A4163F">
            <w:pPr>
              <w:keepLines/>
              <w:rPr>
                <w:sz w:val="20"/>
              </w:rPr>
            </w:pPr>
            <w:r w:rsidRPr="00A90CAC">
              <w:rPr>
                <w:sz w:val="20"/>
              </w:rPr>
              <w:t xml:space="preserve">The Department of Industry, Tourism and Trade (DITT) publishes information relating to the giving of this consent on the dedicated fossicking website at </w:t>
            </w:r>
            <w:hyperlink r:id="rId10" w:history="1">
              <w:r w:rsidRPr="00A90CAC">
                <w:rPr>
                  <w:rStyle w:val="Hyperlink"/>
                  <w:rFonts w:cs="Arial"/>
                  <w:sz w:val="20"/>
                </w:rPr>
                <w:t>https://</w:t>
              </w:r>
              <w:proofErr w:type="spellStart"/>
              <w:r w:rsidRPr="00A90CAC">
                <w:rPr>
                  <w:rStyle w:val="Hyperlink"/>
                  <w:rFonts w:cs="Arial"/>
                  <w:sz w:val="20"/>
                </w:rPr>
                <w:t>fossicking.nt.gov.au</w:t>
              </w:r>
              <w:proofErr w:type="spellEnd"/>
            </w:hyperlink>
            <w:r w:rsidRPr="00A90CAC">
              <w:rPr>
                <w:color w:val="00139C"/>
                <w:sz w:val="20"/>
              </w:rPr>
              <w:t xml:space="preserve">. </w:t>
            </w:r>
            <w:r w:rsidRPr="00A90CAC">
              <w:rPr>
                <w:sz w:val="20"/>
              </w:rPr>
              <w:t xml:space="preserve">The published information </w:t>
            </w:r>
            <w:proofErr w:type="gramStart"/>
            <w:r w:rsidRPr="00A90CAC">
              <w:rPr>
                <w:sz w:val="20"/>
              </w:rPr>
              <w:t>is designed</w:t>
            </w:r>
            <w:proofErr w:type="gramEnd"/>
            <w:r w:rsidRPr="00A90CAC">
              <w:rPr>
                <w:sz w:val="20"/>
              </w:rPr>
              <w:t xml:space="preserve"> to advise members of the public (including pastoralists) who has consent to access these areas. Information published will include name, the area that consent is given for and the </w:t>
            </w:r>
            <w:proofErr w:type="gramStart"/>
            <w:r w:rsidRPr="00A90CAC">
              <w:rPr>
                <w:sz w:val="20"/>
              </w:rPr>
              <w:t>period of time</w:t>
            </w:r>
            <w:proofErr w:type="gramEnd"/>
            <w:r w:rsidRPr="00A90CAC">
              <w:rPr>
                <w:sz w:val="20"/>
              </w:rPr>
              <w:t xml:space="preserve"> the consent relates to.</w:t>
            </w:r>
          </w:p>
          <w:p w:rsidR="00D436A8" w:rsidRPr="00A90CAC" w:rsidRDefault="00D436A8" w:rsidP="00D436A8">
            <w:pPr>
              <w:rPr>
                <w:sz w:val="20"/>
              </w:rPr>
            </w:pPr>
            <w:r w:rsidRPr="00A90CAC">
              <w:rPr>
                <w:sz w:val="20"/>
              </w:rPr>
              <w:t>You can email or mail your completed form as below</w:t>
            </w:r>
            <w:r w:rsidR="00705BE1" w:rsidRPr="00A90CAC">
              <w:rPr>
                <w:sz w:val="20"/>
              </w:rPr>
              <w:t>.</w:t>
            </w:r>
          </w:p>
          <w:p w:rsidR="00D436A8" w:rsidRPr="00A90CAC" w:rsidRDefault="00D436A8" w:rsidP="00D436A8">
            <w:pPr>
              <w:rPr>
                <w:sz w:val="20"/>
              </w:rPr>
            </w:pPr>
            <w:r w:rsidRPr="00A90CAC">
              <w:rPr>
                <w:sz w:val="20"/>
              </w:rPr>
              <w:t>Department of Industry Tourism and Trade</w:t>
            </w:r>
            <w:r w:rsidR="00A90CAC">
              <w:rPr>
                <w:sz w:val="20"/>
              </w:rPr>
              <w:t xml:space="preserve"> - </w:t>
            </w:r>
            <w:r w:rsidRPr="00A90CAC">
              <w:rPr>
                <w:sz w:val="20"/>
              </w:rPr>
              <w:t xml:space="preserve">Mineral Titles </w:t>
            </w:r>
          </w:p>
          <w:p w:rsidR="00D436A8" w:rsidRPr="00A90CAC" w:rsidRDefault="00D436A8" w:rsidP="00D436A8">
            <w:pPr>
              <w:rPr>
                <w:sz w:val="20"/>
              </w:rPr>
            </w:pPr>
            <w:r w:rsidRPr="00A90CAC">
              <w:rPr>
                <w:sz w:val="20"/>
              </w:rPr>
              <w:t>5th Floor Centrepoint Building</w:t>
            </w:r>
          </w:p>
          <w:p w:rsidR="00D436A8" w:rsidRPr="00A90CAC" w:rsidRDefault="00D436A8" w:rsidP="00D436A8">
            <w:pPr>
              <w:rPr>
                <w:sz w:val="20"/>
              </w:rPr>
            </w:pPr>
            <w:r w:rsidRPr="00A90CAC">
              <w:rPr>
                <w:sz w:val="20"/>
              </w:rPr>
              <w:t xml:space="preserve">48-50 Smith Street, </w:t>
            </w:r>
            <w:r w:rsidRPr="00A90CAC">
              <w:rPr>
                <w:caps/>
                <w:sz w:val="20"/>
              </w:rPr>
              <w:t>Darwin</w:t>
            </w:r>
            <w:r w:rsidRPr="00A90CAC">
              <w:rPr>
                <w:sz w:val="20"/>
              </w:rPr>
              <w:t xml:space="preserve"> NT 0800</w:t>
            </w:r>
          </w:p>
          <w:p w:rsidR="00D436A8" w:rsidRPr="00A90CAC" w:rsidRDefault="00D436A8" w:rsidP="00D436A8">
            <w:pPr>
              <w:rPr>
                <w:sz w:val="20"/>
              </w:rPr>
            </w:pPr>
            <w:r w:rsidRPr="00A90CAC">
              <w:rPr>
                <w:sz w:val="20"/>
              </w:rPr>
              <w:t xml:space="preserve">GPO Box 4550 </w:t>
            </w:r>
            <w:r w:rsidRPr="00A90CAC">
              <w:rPr>
                <w:caps/>
                <w:sz w:val="20"/>
              </w:rPr>
              <w:t>Darwin</w:t>
            </w:r>
            <w:r w:rsidRPr="00A90CAC">
              <w:rPr>
                <w:sz w:val="20"/>
              </w:rPr>
              <w:t xml:space="preserve"> NT 0801</w:t>
            </w:r>
          </w:p>
          <w:p w:rsidR="00705BE1" w:rsidRPr="00A90CAC" w:rsidRDefault="00D436A8" w:rsidP="00333C1E">
            <w:pPr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center" w:pos="5174"/>
              </w:tabs>
              <w:rPr>
                <w:sz w:val="20"/>
              </w:rPr>
            </w:pPr>
            <w:r w:rsidRPr="00A90CAC">
              <w:rPr>
                <w:sz w:val="20"/>
              </w:rPr>
              <w:t>Phone:  08 8999 5322</w:t>
            </w:r>
            <w:r w:rsidRPr="00A90CAC">
              <w:rPr>
                <w:sz w:val="20"/>
              </w:rPr>
              <w:tab/>
              <w:t>Fax: 08 8981 7106</w:t>
            </w:r>
            <w:r w:rsidR="00333C1E">
              <w:rPr>
                <w:sz w:val="20"/>
              </w:rPr>
              <w:tab/>
            </w:r>
            <w:r w:rsidR="00333C1E">
              <w:rPr>
                <w:sz w:val="20"/>
              </w:rPr>
              <w:tab/>
            </w:r>
          </w:p>
          <w:p w:rsidR="00D436A8" w:rsidRPr="00F15931" w:rsidRDefault="00D436A8" w:rsidP="00D436A8">
            <w:r w:rsidRPr="00A90CAC">
              <w:rPr>
                <w:sz w:val="20"/>
              </w:rPr>
              <w:t xml:space="preserve">Email: </w:t>
            </w:r>
            <w:hyperlink r:id="rId11" w:history="1">
              <w:r w:rsidRPr="00A90CAC">
                <w:rPr>
                  <w:rStyle w:val="Hyperlink"/>
                  <w:sz w:val="20"/>
                </w:rPr>
                <w:t>titles.info@nt.gov.au</w:t>
              </w:r>
            </w:hyperlink>
            <w:r>
              <w:t xml:space="preserve"> </w:t>
            </w:r>
          </w:p>
        </w:tc>
      </w:tr>
      <w:tr w:rsidR="00D436A8" w:rsidRPr="007A5EFD" w:rsidTr="006C6C6B">
        <w:trPr>
          <w:trHeight w:val="28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436A8" w:rsidRPr="002C21A2" w:rsidRDefault="00D436A8" w:rsidP="00D436A8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Pr="00A90CAC" w:rsidRDefault="007A5EFD" w:rsidP="007C0940">
      <w:pPr>
        <w:rPr>
          <w:sz w:val="2"/>
          <w:szCs w:val="2"/>
        </w:rPr>
      </w:pPr>
    </w:p>
    <w:sectPr w:rsidR="007A5EFD" w:rsidRPr="00A90CAC" w:rsidSect="00A90C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5A" w:rsidRDefault="0014175A" w:rsidP="007332FF">
      <w:r>
        <w:separator/>
      </w:r>
    </w:p>
  </w:endnote>
  <w:endnote w:type="continuationSeparator" w:id="0">
    <w:p w:rsidR="0014175A" w:rsidRDefault="0014175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5113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D75113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July 2021</w:t>
          </w:r>
          <w:r w:rsidR="001B3D22" w:rsidRPr="001B3D22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90CA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90CA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5113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75113" w:rsidRDefault="00D75113" w:rsidP="00D75113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July 2021</w:t>
          </w:r>
        </w:p>
        <w:p w:rsidR="002645D5" w:rsidRPr="00CE30CF" w:rsidRDefault="002645D5" w:rsidP="00D7511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477D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477D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5A" w:rsidRDefault="0014175A" w:rsidP="007332FF">
      <w:r>
        <w:separator/>
      </w:r>
    </w:p>
  </w:footnote>
  <w:footnote w:type="continuationSeparator" w:id="0">
    <w:p w:rsidR="0014175A" w:rsidRDefault="0014175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477D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43265">
          <w:rPr>
            <w:rStyle w:val="HeaderChar"/>
          </w:rPr>
          <w:t>Fossicking request – reserved land for proposed fossicking area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632423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8526E4" w:rsidRDefault="00D75113" w:rsidP="00A53CF0">
        <w:pPr>
          <w:pStyle w:val="Title"/>
          <w:rPr>
            <w:color w:val="632423"/>
          </w:rPr>
        </w:pPr>
        <w:r w:rsidRPr="008526E4">
          <w:rPr>
            <w:rStyle w:val="TitleChar"/>
            <w:color w:val="632423"/>
          </w:rPr>
          <w:t xml:space="preserve">Fossicking </w:t>
        </w:r>
        <w:r w:rsidR="00343265" w:rsidRPr="008526E4">
          <w:rPr>
            <w:rStyle w:val="TitleChar"/>
            <w:color w:val="632423"/>
          </w:rPr>
          <w:t>request – reserved land for proposed fossicking area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44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89B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175A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4F51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26DB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33C1E"/>
    <w:rsid w:val="00342283"/>
    <w:rsid w:val="00343265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459E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5557"/>
    <w:rsid w:val="00620675"/>
    <w:rsid w:val="00620EE2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6C6B"/>
    <w:rsid w:val="006D66F7"/>
    <w:rsid w:val="006E283C"/>
    <w:rsid w:val="00705BE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03A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40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26E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0A44"/>
    <w:rsid w:val="00902B13"/>
    <w:rsid w:val="00911941"/>
    <w:rsid w:val="0092024D"/>
    <w:rsid w:val="00925146"/>
    <w:rsid w:val="0092585D"/>
    <w:rsid w:val="00925F0F"/>
    <w:rsid w:val="00932F6B"/>
    <w:rsid w:val="00934E50"/>
    <w:rsid w:val="009468BC"/>
    <w:rsid w:val="00946E76"/>
    <w:rsid w:val="009477D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1FB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163F"/>
    <w:rsid w:val="00A45005"/>
    <w:rsid w:val="00A53CF0"/>
    <w:rsid w:val="00A66DD9"/>
    <w:rsid w:val="00A7620F"/>
    <w:rsid w:val="00A76790"/>
    <w:rsid w:val="00A90CAC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00A1"/>
    <w:rsid w:val="00D27D49"/>
    <w:rsid w:val="00D27EBE"/>
    <w:rsid w:val="00D32BCF"/>
    <w:rsid w:val="00D34336"/>
    <w:rsid w:val="00D35133"/>
    <w:rsid w:val="00D35D55"/>
    <w:rsid w:val="00D36A49"/>
    <w:rsid w:val="00D436A8"/>
    <w:rsid w:val="00D517C6"/>
    <w:rsid w:val="00D5309E"/>
    <w:rsid w:val="00D71D84"/>
    <w:rsid w:val="00D72464"/>
    <w:rsid w:val="00D72A57"/>
    <w:rsid w:val="00D75113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B4F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2A52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A767A19-7426-4870-8DCF-0D0D55B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ossicking.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fossicking.nt.gov.au/useful-information/information-bulletins/land-acces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DC54FC-957D-4BB5-88F0-37D54222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Fossicking request – reserved land for proposed fossicking area</vt:lpstr>
    </vt:vector>
  </TitlesOfParts>
  <Company>INDUSTRY, TOURISM AND TRADE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Fossicking request – reserved land for proposed fossicking area</dc:title>
  <dc:creator>Northern Territory Government</dc:creator>
  <cp:lastModifiedBy>Nicole Wear</cp:lastModifiedBy>
  <cp:revision>2</cp:revision>
  <cp:lastPrinted>2019-07-29T01:45:00Z</cp:lastPrinted>
  <dcterms:created xsi:type="dcterms:W3CDTF">2022-04-21T04:49:00Z</dcterms:created>
  <dcterms:modified xsi:type="dcterms:W3CDTF">2022-04-21T04:49:00Z</dcterms:modified>
</cp:coreProperties>
</file>