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228"/>
        <w:gridCol w:w="992"/>
        <w:gridCol w:w="1276"/>
        <w:gridCol w:w="567"/>
        <w:gridCol w:w="142"/>
        <w:gridCol w:w="708"/>
        <w:gridCol w:w="426"/>
        <w:gridCol w:w="850"/>
        <w:gridCol w:w="851"/>
        <w:gridCol w:w="425"/>
        <w:gridCol w:w="850"/>
        <w:gridCol w:w="1134"/>
        <w:gridCol w:w="664"/>
      </w:tblGrid>
      <w:tr w:rsidR="009B1BF1" w:rsidRPr="007A5EFD" w:rsidTr="006C6C6B">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976AF6" w:rsidRDefault="009B1BF1" w:rsidP="00946E76">
            <w:pPr>
              <w:spacing w:after="0"/>
              <w:rPr>
                <w:rStyle w:val="Hidden"/>
                <w:color w:val="632423"/>
              </w:rPr>
            </w:pPr>
          </w:p>
        </w:tc>
        <w:tc>
          <w:tcPr>
            <w:tcW w:w="10113" w:type="dxa"/>
            <w:gridSpan w:val="13"/>
            <w:tcBorders>
              <w:top w:val="nil"/>
              <w:left w:val="nil"/>
              <w:bottom w:val="nil"/>
              <w:right w:val="nil"/>
            </w:tcBorders>
            <w:shd w:val="clear" w:color="auto" w:fill="FFFFFF" w:themeFill="background1"/>
          </w:tcPr>
          <w:p w:rsidR="009B1BF1" w:rsidRPr="00976AF6" w:rsidRDefault="009B1BF1" w:rsidP="00946E76">
            <w:pPr>
              <w:pStyle w:val="Subtitle0"/>
              <w:spacing w:after="0"/>
              <w:rPr>
                <w:rStyle w:val="Hidden"/>
                <w:color w:val="632423"/>
              </w:rPr>
            </w:pPr>
            <w:r w:rsidRPr="00697762">
              <w:rPr>
                <w:rStyle w:val="Hidden"/>
              </w:rPr>
              <w:t>Questions are followed by answer fields. Use the ‘Tab’ key to navigate through. Replace Y/N or Yes/No fields with your answer</w:t>
            </w:r>
            <w:r w:rsidRPr="00976AF6">
              <w:rPr>
                <w:rStyle w:val="Hidden"/>
                <w:color w:val="632423"/>
              </w:rPr>
              <w:t>.</w:t>
            </w:r>
          </w:p>
        </w:tc>
      </w:tr>
      <w:tr w:rsidR="006C6C6B" w:rsidRPr="007A5EFD" w:rsidTr="00113987">
        <w:trPr>
          <w:cantSplit w:val="0"/>
          <w:trHeight w:val="964"/>
        </w:trPr>
        <w:tc>
          <w:tcPr>
            <w:tcW w:w="10348" w:type="dxa"/>
            <w:gridSpan w:val="14"/>
            <w:tcBorders>
              <w:top w:val="nil"/>
              <w:left w:val="nil"/>
              <w:bottom w:val="single" w:sz="4" w:space="0" w:color="auto"/>
              <w:right w:val="nil"/>
            </w:tcBorders>
            <w:shd w:val="clear" w:color="auto" w:fill="FFFFFF" w:themeFill="background1"/>
            <w:noWrap/>
            <w:tcMar>
              <w:left w:w="0" w:type="dxa"/>
              <w:right w:w="0" w:type="dxa"/>
            </w:tcMar>
          </w:tcPr>
          <w:p w:rsidR="006C6C6B" w:rsidRPr="00976AF6" w:rsidRDefault="006C6C6B" w:rsidP="00742BEB">
            <w:pPr>
              <w:pStyle w:val="Heading1"/>
              <w:keepNext w:val="0"/>
              <w:keepLines w:val="0"/>
              <w:spacing w:before="0" w:after="200"/>
              <w:outlineLvl w:val="0"/>
              <w:rPr>
                <w:rFonts w:eastAsia="Calibri"/>
                <w:color w:val="632423"/>
              </w:rPr>
            </w:pPr>
            <w:r w:rsidRPr="00976AF6">
              <w:rPr>
                <w:rFonts w:eastAsia="Calibri"/>
                <w:color w:val="632423"/>
              </w:rPr>
              <w:t>Before you fill in the form</w:t>
            </w:r>
          </w:p>
          <w:p w:rsidR="006C6C6B" w:rsidRDefault="0034546C" w:rsidP="00742BEB">
            <w:r w:rsidRPr="00976AF6">
              <w:t>Read the helpful hints on page 3 to help you complete the form.</w:t>
            </w:r>
          </w:p>
          <w:p w:rsidR="00B57707" w:rsidRPr="00976AF6" w:rsidRDefault="00B57707" w:rsidP="00742BEB">
            <w:pPr>
              <w:rPr>
                <w:color w:val="632423"/>
              </w:rPr>
            </w:pPr>
          </w:p>
        </w:tc>
      </w:tr>
      <w:tr w:rsidR="007D48A4" w:rsidRPr="007A5EFD" w:rsidTr="00113987">
        <w:trPr>
          <w:trHeight w:val="27"/>
        </w:trPr>
        <w:tc>
          <w:tcPr>
            <w:tcW w:w="10348" w:type="dxa"/>
            <w:gridSpan w:val="14"/>
            <w:tcBorders>
              <w:top w:val="single" w:sz="4" w:space="0" w:color="auto"/>
              <w:bottom w:val="single" w:sz="4" w:space="0" w:color="auto"/>
            </w:tcBorders>
            <w:noWrap/>
            <w:tcMar>
              <w:top w:w="108" w:type="dxa"/>
              <w:bottom w:w="108" w:type="dxa"/>
            </w:tcMar>
          </w:tcPr>
          <w:p w:rsidR="007D48A4" w:rsidRPr="00113987" w:rsidRDefault="00B57707" w:rsidP="00113987">
            <w:pPr>
              <w:rPr>
                <w:rStyle w:val="Questionlabel"/>
              </w:rPr>
            </w:pPr>
            <w:r w:rsidRPr="00113987">
              <w:rPr>
                <w:rStyle w:val="Questionlabel"/>
              </w:rPr>
              <w:t xml:space="preserve">Please select </w:t>
            </w:r>
            <w:r w:rsidR="00113987" w:rsidRPr="00113987">
              <w:rPr>
                <w:rStyle w:val="Questionlabel"/>
              </w:rPr>
              <w:t>the option that applies by marking with an x</w:t>
            </w:r>
          </w:p>
        </w:tc>
      </w:tr>
      <w:tr w:rsidR="00113987" w:rsidRPr="00742BEB" w:rsidTr="004956EA">
        <w:trPr>
          <w:trHeight w:val="27"/>
        </w:trPr>
        <w:tc>
          <w:tcPr>
            <w:tcW w:w="3731" w:type="dxa"/>
            <w:gridSpan w:val="4"/>
            <w:tcBorders>
              <w:top w:val="single" w:sz="4" w:space="0" w:color="auto"/>
              <w:bottom w:val="single" w:sz="4" w:space="0" w:color="auto"/>
            </w:tcBorders>
            <w:shd w:val="clear" w:color="auto" w:fill="632423"/>
            <w:noWrap/>
            <w:tcMar>
              <w:top w:w="108" w:type="dxa"/>
              <w:bottom w:w="108" w:type="dxa"/>
            </w:tcMar>
          </w:tcPr>
          <w:p w:rsidR="00113987" w:rsidRPr="00113987" w:rsidRDefault="00113987" w:rsidP="00B57707">
            <w:pPr>
              <w:rPr>
                <w:rStyle w:val="Questionlabel"/>
              </w:rPr>
            </w:pPr>
            <w:r w:rsidRPr="00113987">
              <w:rPr>
                <w:rStyle w:val="Questionlabel"/>
              </w:rPr>
              <w:t>Fossicking notice</w:t>
            </w:r>
          </w:p>
        </w:tc>
        <w:tc>
          <w:tcPr>
            <w:tcW w:w="709" w:type="dxa"/>
            <w:gridSpan w:val="2"/>
            <w:tcBorders>
              <w:top w:val="single" w:sz="4" w:space="0" w:color="auto"/>
              <w:bottom w:val="single" w:sz="4" w:space="0" w:color="auto"/>
            </w:tcBorders>
            <w:shd w:val="clear" w:color="auto" w:fill="FFFFFF" w:themeFill="background1"/>
          </w:tcPr>
          <w:p w:rsidR="00113987" w:rsidRPr="00742BEB" w:rsidRDefault="00113987" w:rsidP="00B57707">
            <w:pPr>
              <w:rPr>
                <w:rStyle w:val="Questionlabel"/>
              </w:rPr>
            </w:pPr>
          </w:p>
        </w:tc>
        <w:tc>
          <w:tcPr>
            <w:tcW w:w="5244" w:type="dxa"/>
            <w:gridSpan w:val="7"/>
            <w:tcBorders>
              <w:top w:val="single" w:sz="4" w:space="0" w:color="auto"/>
              <w:bottom w:val="single" w:sz="4" w:space="0" w:color="auto"/>
            </w:tcBorders>
            <w:shd w:val="clear" w:color="auto" w:fill="632423"/>
          </w:tcPr>
          <w:p w:rsidR="00113987" w:rsidRPr="00742BEB" w:rsidRDefault="00113987" w:rsidP="00B57707">
            <w:pPr>
              <w:rPr>
                <w:rStyle w:val="Questionlabel"/>
              </w:rPr>
            </w:pPr>
            <w:r>
              <w:rPr>
                <w:rStyle w:val="Questionlabel"/>
              </w:rPr>
              <w:t xml:space="preserve">Fossicking </w:t>
            </w:r>
            <w:r>
              <w:rPr>
                <w:rStyle w:val="Questionlabel"/>
              </w:rPr>
              <w:t xml:space="preserve">request for </w:t>
            </w:r>
            <w:r>
              <w:rPr>
                <w:rStyle w:val="Questionlabel"/>
              </w:rPr>
              <w:t>consent</w:t>
            </w:r>
          </w:p>
        </w:tc>
        <w:tc>
          <w:tcPr>
            <w:tcW w:w="664" w:type="dxa"/>
            <w:tcBorders>
              <w:top w:val="single" w:sz="4" w:space="0" w:color="auto"/>
              <w:bottom w:val="single" w:sz="4" w:space="0" w:color="auto"/>
            </w:tcBorders>
            <w:shd w:val="clear" w:color="auto" w:fill="FFFFFF" w:themeFill="background1"/>
          </w:tcPr>
          <w:p w:rsidR="00113987" w:rsidRPr="00742BEB" w:rsidRDefault="00113987" w:rsidP="00B57707">
            <w:pPr>
              <w:rPr>
                <w:rStyle w:val="Questionlabel"/>
              </w:rPr>
            </w:pPr>
          </w:p>
        </w:tc>
      </w:tr>
      <w:tr w:rsidR="0092585D" w:rsidRPr="007A5EFD" w:rsidTr="00B57707">
        <w:trPr>
          <w:trHeight w:val="337"/>
        </w:trPr>
        <w:tc>
          <w:tcPr>
            <w:tcW w:w="4440" w:type="dxa"/>
            <w:gridSpan w:val="6"/>
            <w:tcBorders>
              <w:top w:val="single" w:sz="4" w:space="0" w:color="auto"/>
              <w:bottom w:val="single" w:sz="4" w:space="0" w:color="auto"/>
            </w:tcBorders>
            <w:noWrap/>
            <w:tcMar>
              <w:top w:w="108" w:type="dxa"/>
              <w:bottom w:w="108" w:type="dxa"/>
            </w:tcMar>
          </w:tcPr>
          <w:p w:rsidR="0092585D" w:rsidRPr="0092585D" w:rsidRDefault="0092585D" w:rsidP="00742BEB">
            <w:pPr>
              <w:spacing w:after="0"/>
            </w:pPr>
            <w:r w:rsidRPr="0092585D">
              <w:t xml:space="preserve">Statement of intent: </w:t>
            </w:r>
          </w:p>
          <w:p w:rsidR="00B57707" w:rsidRDefault="00B57707" w:rsidP="00742BEB">
            <w:pPr>
              <w:spacing w:after="0"/>
            </w:pPr>
          </w:p>
          <w:p w:rsidR="0092585D" w:rsidRPr="0092585D" w:rsidRDefault="0092585D" w:rsidP="00742BEB">
            <w:pPr>
              <w:spacing w:after="0"/>
            </w:pPr>
            <w:r w:rsidRPr="0092585D">
              <w:t>I/</w:t>
            </w:r>
            <w:r>
              <w:t>w</w:t>
            </w:r>
            <w:r w:rsidRPr="0092585D">
              <w:t xml:space="preserve">e hereby notify the landowner, occupier or </w:t>
            </w:r>
            <w:r w:rsidR="00697762" w:rsidRPr="0092585D">
              <w:t>titleholder</w:t>
            </w:r>
            <w:r w:rsidRPr="0092585D">
              <w:t xml:space="preserve"> of my/our intention to enter upon the relevant land, as identified below, to carry out fossicking activities.</w:t>
            </w:r>
          </w:p>
        </w:tc>
        <w:tc>
          <w:tcPr>
            <w:tcW w:w="5908" w:type="dxa"/>
            <w:gridSpan w:val="8"/>
            <w:tcBorders>
              <w:top w:val="single" w:sz="4" w:space="0" w:color="auto"/>
              <w:bottom w:val="single" w:sz="4" w:space="0" w:color="auto"/>
            </w:tcBorders>
          </w:tcPr>
          <w:p w:rsidR="00B57707" w:rsidRDefault="00B57707" w:rsidP="00B57707">
            <w:pPr>
              <w:spacing w:after="0"/>
            </w:pPr>
            <w:r w:rsidRPr="00F22463">
              <w:t>Statement of intent:</w:t>
            </w:r>
          </w:p>
          <w:p w:rsidR="00B57707" w:rsidRDefault="00B57707" w:rsidP="00B57707">
            <w:pPr>
              <w:spacing w:after="0"/>
            </w:pPr>
          </w:p>
          <w:p w:rsidR="00B57707" w:rsidRDefault="00B57707" w:rsidP="00B57707">
            <w:pPr>
              <w:spacing w:after="0"/>
            </w:pPr>
            <w:r w:rsidRPr="008E17D7">
              <w:t>I/</w:t>
            </w:r>
            <w:r>
              <w:t>w</w:t>
            </w:r>
            <w:r w:rsidRPr="008E17D7">
              <w:t>e hereby notify the landowner, occupier or titleholder of my/our intention to enter upon the relevant land, as identified below, to carry out fossicking activities; and request your written conse</w:t>
            </w:r>
            <w:r>
              <w:t xml:space="preserve">nt to fossick upon that land.  </w:t>
            </w:r>
          </w:p>
          <w:p w:rsidR="0092585D" w:rsidRPr="0092585D" w:rsidRDefault="00B57707" w:rsidP="00B57707">
            <w:pPr>
              <w:spacing w:after="0"/>
            </w:pPr>
            <w:r>
              <w:t>I</w:t>
            </w:r>
            <w:r w:rsidRPr="008E17D7">
              <w:t>f consent is granted, please sign in the space provided below and return this page to the address indicated.</w:t>
            </w:r>
          </w:p>
        </w:tc>
      </w:tr>
      <w:tr w:rsidR="007D48A4" w:rsidRPr="007A5EFD" w:rsidTr="00976AF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tcPr>
          <w:p w:rsidR="007D48A4" w:rsidRPr="007A5EFD" w:rsidRDefault="00605557" w:rsidP="00825CDA">
            <w:pPr>
              <w:rPr>
                <w:rStyle w:val="Questionlabel"/>
              </w:rPr>
            </w:pPr>
            <w:r>
              <w:rPr>
                <w:rStyle w:val="Questionlabel"/>
                <w:color w:val="FFFFFF" w:themeColor="background1"/>
              </w:rPr>
              <w:t xml:space="preserve">Details of relevant land </w:t>
            </w:r>
            <w:r w:rsidRPr="00605557">
              <w:rPr>
                <w:rStyle w:val="Questionlabel"/>
                <w:b w:val="0"/>
                <w:color w:val="FFFFFF" w:themeColor="background1"/>
              </w:rPr>
              <w:t xml:space="preserve">– </w:t>
            </w:r>
            <w:r w:rsidR="00825CDA">
              <w:rPr>
                <w:rStyle w:val="Questionlabel"/>
                <w:b w:val="0"/>
                <w:color w:val="FFFFFF" w:themeColor="background1"/>
              </w:rPr>
              <w:t>(e.g. Mineral Title or Pastoral Lease)</w:t>
            </w:r>
          </w:p>
        </w:tc>
      </w:tr>
      <w:tr w:rsidR="00605557" w:rsidRPr="007A5EFD" w:rsidTr="00A86694">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05557" w:rsidRPr="007A5EFD" w:rsidRDefault="00825CDA" w:rsidP="00946E76">
            <w:pPr>
              <w:rPr>
                <w:rStyle w:val="Questionlabel"/>
              </w:rPr>
            </w:pPr>
            <w:r>
              <w:rPr>
                <w:rStyle w:val="Questionlabel"/>
              </w:rPr>
              <w:t>Title/land</w:t>
            </w:r>
            <w:r w:rsidR="00605557">
              <w:rPr>
                <w:rStyle w:val="Questionlabel"/>
              </w:rPr>
              <w:t xml:space="preserve"> details</w:t>
            </w:r>
          </w:p>
        </w:tc>
        <w:tc>
          <w:tcPr>
            <w:tcW w:w="2693" w:type="dxa"/>
            <w:gridSpan w:val="4"/>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c>
          <w:tcPr>
            <w:tcW w:w="2552" w:type="dxa"/>
            <w:gridSpan w:val="4"/>
            <w:tcBorders>
              <w:top w:val="single" w:sz="4" w:space="0" w:color="auto"/>
              <w:bottom w:val="single" w:sz="4" w:space="0" w:color="auto"/>
              <w:right w:val="single" w:sz="4" w:space="0" w:color="auto"/>
            </w:tcBorders>
          </w:tcPr>
          <w:p w:rsidR="00605557" w:rsidRPr="00605557" w:rsidRDefault="00605557" w:rsidP="00946E76">
            <w:pPr>
              <w:rPr>
                <w:rStyle w:val="Questionlabel"/>
              </w:rPr>
            </w:pPr>
            <w:r w:rsidRPr="00605557">
              <w:rPr>
                <w:rStyle w:val="Questionlabel"/>
              </w:rPr>
              <w:t>Date of proposed entry</w:t>
            </w:r>
          </w:p>
        </w:tc>
        <w:tc>
          <w:tcPr>
            <w:tcW w:w="2648" w:type="dxa"/>
            <w:gridSpan w:val="3"/>
            <w:tcBorders>
              <w:top w:val="single" w:sz="4" w:space="0" w:color="auto"/>
              <w:bottom w:val="single" w:sz="4" w:space="0" w:color="auto"/>
              <w:right w:val="single" w:sz="4" w:space="0" w:color="auto"/>
            </w:tcBorders>
          </w:tcPr>
          <w:p w:rsidR="00605557" w:rsidRPr="002C0BEF" w:rsidRDefault="00605557" w:rsidP="00946E76"/>
        </w:tc>
      </w:tr>
      <w:tr w:rsidR="00605557" w:rsidRPr="007A5EFD" w:rsidTr="00976AF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tcPr>
          <w:p w:rsidR="00605557" w:rsidRPr="007A5EFD" w:rsidRDefault="00605557" w:rsidP="00134793">
            <w:pPr>
              <w:rPr>
                <w:rStyle w:val="Questionlabel"/>
              </w:rPr>
            </w:pPr>
            <w:r>
              <w:rPr>
                <w:rStyle w:val="Questionlabel"/>
                <w:color w:val="FFFFFF" w:themeColor="background1"/>
              </w:rPr>
              <w:t>Fossicker details</w:t>
            </w:r>
            <w:r w:rsidR="00134793">
              <w:rPr>
                <w:rStyle w:val="Questionlabel"/>
                <w:color w:val="FFFFFF" w:themeColor="background1"/>
              </w:rPr>
              <w:t xml:space="preserve"> (include details of additional fossickers on the signature page)</w:t>
            </w:r>
          </w:p>
        </w:tc>
      </w:tr>
      <w:tr w:rsidR="004956EA" w:rsidRPr="007A5EFD" w:rsidTr="004956EA">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4956EA" w:rsidRDefault="004956EA" w:rsidP="00946E76">
            <w:pPr>
              <w:rPr>
                <w:rStyle w:val="Questionlabel"/>
              </w:rPr>
            </w:pPr>
            <w:r>
              <w:rPr>
                <w:rStyle w:val="Questionlabel"/>
              </w:rPr>
              <w:t>Full Name</w:t>
            </w:r>
          </w:p>
        </w:tc>
        <w:tc>
          <w:tcPr>
            <w:tcW w:w="7893" w:type="dxa"/>
            <w:gridSpan w:val="11"/>
            <w:tcBorders>
              <w:top w:val="single" w:sz="4" w:space="0" w:color="auto"/>
              <w:bottom w:val="single" w:sz="4" w:space="0" w:color="auto"/>
              <w:right w:val="single" w:sz="4" w:space="0" w:color="auto"/>
            </w:tcBorders>
            <w:noWrap/>
            <w:tcMar>
              <w:top w:w="108" w:type="dxa"/>
              <w:bottom w:w="108" w:type="dxa"/>
            </w:tcMar>
          </w:tcPr>
          <w:p w:rsidR="004956EA" w:rsidRPr="00605557" w:rsidRDefault="004956EA" w:rsidP="00946E76">
            <w:pPr>
              <w:rPr>
                <w:rStyle w:val="Questionlabel"/>
              </w:rPr>
            </w:pPr>
          </w:p>
        </w:tc>
      </w:tr>
      <w:tr w:rsidR="00605557" w:rsidRPr="007A5EFD" w:rsidTr="004956EA">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05557" w:rsidRDefault="00605557" w:rsidP="00946E76">
            <w:pPr>
              <w:rPr>
                <w:rStyle w:val="Questionlabel"/>
              </w:rPr>
            </w:pPr>
            <w:r>
              <w:rPr>
                <w:rStyle w:val="Questionlabel"/>
              </w:rPr>
              <w:t>Postal address</w:t>
            </w:r>
          </w:p>
        </w:tc>
        <w:tc>
          <w:tcPr>
            <w:tcW w:w="7893" w:type="dxa"/>
            <w:gridSpan w:val="11"/>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r>
      <w:tr w:rsidR="00A86694" w:rsidRPr="007A5EFD" w:rsidTr="00DE685F">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05557" w:rsidRDefault="00605557" w:rsidP="00946E76">
            <w:pPr>
              <w:rPr>
                <w:rStyle w:val="Questionlabel"/>
              </w:rPr>
            </w:pPr>
            <w:r>
              <w:rPr>
                <w:rStyle w:val="Questionlabel"/>
              </w:rPr>
              <w:t>Phone</w:t>
            </w:r>
          </w:p>
        </w:tc>
        <w:tc>
          <w:tcPr>
            <w:tcW w:w="3119" w:type="dxa"/>
            <w:gridSpan w:val="5"/>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c>
          <w:tcPr>
            <w:tcW w:w="850" w:type="dxa"/>
            <w:tcBorders>
              <w:top w:val="single" w:sz="4" w:space="0" w:color="auto"/>
              <w:bottom w:val="single" w:sz="4" w:space="0" w:color="auto"/>
              <w:right w:val="single" w:sz="4" w:space="0" w:color="auto"/>
            </w:tcBorders>
          </w:tcPr>
          <w:p w:rsidR="00605557" w:rsidRPr="00605557" w:rsidRDefault="00605557" w:rsidP="00946E76">
            <w:pPr>
              <w:rPr>
                <w:rStyle w:val="Questionlabel"/>
              </w:rPr>
            </w:pPr>
            <w:r w:rsidRPr="00605557">
              <w:rPr>
                <w:rStyle w:val="Questionlabel"/>
              </w:rPr>
              <w:t>Email</w:t>
            </w:r>
          </w:p>
        </w:tc>
        <w:tc>
          <w:tcPr>
            <w:tcW w:w="3924" w:type="dxa"/>
            <w:gridSpan w:val="5"/>
            <w:tcBorders>
              <w:top w:val="single" w:sz="4" w:space="0" w:color="auto"/>
              <w:bottom w:val="single" w:sz="4" w:space="0" w:color="auto"/>
              <w:right w:val="single" w:sz="4" w:space="0" w:color="auto"/>
            </w:tcBorders>
          </w:tcPr>
          <w:p w:rsidR="00605557" w:rsidRPr="002C0BEF" w:rsidRDefault="00605557" w:rsidP="00946E76"/>
        </w:tc>
      </w:tr>
      <w:tr w:rsidR="00605557" w:rsidRPr="007A5EFD" w:rsidTr="00A86694">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05557" w:rsidRDefault="00605557" w:rsidP="00946E76">
            <w:pPr>
              <w:rPr>
                <w:rStyle w:val="Questionlabel"/>
              </w:rPr>
            </w:pPr>
            <w:r>
              <w:rPr>
                <w:rStyle w:val="Questionlabel"/>
              </w:rPr>
              <w:t>Number of vehicles</w:t>
            </w:r>
          </w:p>
        </w:tc>
        <w:tc>
          <w:tcPr>
            <w:tcW w:w="3119" w:type="dxa"/>
            <w:gridSpan w:val="5"/>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c>
          <w:tcPr>
            <w:tcW w:w="2126" w:type="dxa"/>
            <w:gridSpan w:val="3"/>
            <w:tcBorders>
              <w:top w:val="single" w:sz="4" w:space="0" w:color="auto"/>
              <w:bottom w:val="single" w:sz="4" w:space="0" w:color="auto"/>
              <w:right w:val="single" w:sz="4" w:space="0" w:color="auto"/>
            </w:tcBorders>
          </w:tcPr>
          <w:p w:rsidR="00605557" w:rsidRPr="00605557" w:rsidRDefault="00605557" w:rsidP="00946E76">
            <w:pPr>
              <w:rPr>
                <w:rStyle w:val="Questionlabel"/>
              </w:rPr>
            </w:pPr>
            <w:r w:rsidRPr="00605557">
              <w:rPr>
                <w:rStyle w:val="Questionlabel"/>
              </w:rPr>
              <w:t>Number of persons</w:t>
            </w:r>
          </w:p>
        </w:tc>
        <w:tc>
          <w:tcPr>
            <w:tcW w:w="2648" w:type="dxa"/>
            <w:gridSpan w:val="3"/>
            <w:tcBorders>
              <w:top w:val="single" w:sz="4" w:space="0" w:color="auto"/>
              <w:bottom w:val="single" w:sz="4" w:space="0" w:color="auto"/>
              <w:right w:val="single" w:sz="4" w:space="0" w:color="auto"/>
            </w:tcBorders>
          </w:tcPr>
          <w:p w:rsidR="00605557" w:rsidRPr="002C0BEF" w:rsidRDefault="00605557" w:rsidP="00946E76"/>
        </w:tc>
      </w:tr>
      <w:tr w:rsidR="00605557" w:rsidRPr="007A5EFD" w:rsidTr="004956EA">
        <w:trPr>
          <w:trHeight w:val="889"/>
        </w:trPr>
        <w:tc>
          <w:tcPr>
            <w:tcW w:w="2455" w:type="dxa"/>
            <w:gridSpan w:val="3"/>
            <w:tcBorders>
              <w:top w:val="single" w:sz="4" w:space="0" w:color="auto"/>
              <w:left w:val="single" w:sz="4" w:space="0" w:color="auto"/>
              <w:bottom w:val="single" w:sz="4" w:space="0" w:color="auto"/>
            </w:tcBorders>
            <w:noWrap/>
            <w:tcMar>
              <w:top w:w="108" w:type="dxa"/>
              <w:bottom w:w="108" w:type="dxa"/>
            </w:tcMar>
            <w:vAlign w:val="center"/>
          </w:tcPr>
          <w:p w:rsidR="00605557" w:rsidRPr="007A5EFD" w:rsidRDefault="004956EA" w:rsidP="004956EA">
            <w:pPr>
              <w:rPr>
                <w:rStyle w:val="Questionlabel"/>
              </w:rPr>
            </w:pPr>
            <w:r>
              <w:rPr>
                <w:rStyle w:val="Questionlabel"/>
              </w:rPr>
              <w:t>Vehicle details (</w:t>
            </w:r>
            <w:r w:rsidR="00605557" w:rsidRPr="00605557">
              <w:rPr>
                <w:rStyle w:val="Questionlabel"/>
              </w:rPr>
              <w:t>make</w:t>
            </w:r>
            <w:r w:rsidR="006C6C6B">
              <w:rPr>
                <w:rStyle w:val="Questionlabel"/>
              </w:rPr>
              <w:t xml:space="preserve">, </w:t>
            </w:r>
            <w:r>
              <w:rPr>
                <w:rStyle w:val="Questionlabel"/>
              </w:rPr>
              <w:t xml:space="preserve">model, </w:t>
            </w:r>
            <w:r w:rsidR="006C6C6B">
              <w:rPr>
                <w:rStyle w:val="Questionlabel"/>
              </w:rPr>
              <w:t>colour</w:t>
            </w:r>
            <w:r w:rsidR="00605557" w:rsidRPr="00605557">
              <w:rPr>
                <w:rStyle w:val="Questionlabel"/>
              </w:rPr>
              <w:t xml:space="preserve"> and rego</w:t>
            </w:r>
            <w:r w:rsidR="006C6C6B">
              <w:rPr>
                <w:rStyle w:val="Questionlabel"/>
              </w:rPr>
              <w:t xml:space="preserve"> number</w:t>
            </w:r>
            <w:r w:rsidR="00134793">
              <w:rPr>
                <w:rStyle w:val="Questionlabel"/>
              </w:rPr>
              <w:t>/s</w:t>
            </w:r>
            <w:r>
              <w:rPr>
                <w:rStyle w:val="Questionlabel"/>
              </w:rPr>
              <w:t>)</w:t>
            </w:r>
          </w:p>
        </w:tc>
        <w:tc>
          <w:tcPr>
            <w:tcW w:w="7893" w:type="dxa"/>
            <w:gridSpan w:val="11"/>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r>
      <w:tr w:rsidR="00605557" w:rsidRPr="007A5EFD" w:rsidTr="004956EA">
        <w:trPr>
          <w:trHeight w:val="2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05557" w:rsidRPr="00605557" w:rsidRDefault="00605557" w:rsidP="00946E76">
            <w:pPr>
              <w:rPr>
                <w:rStyle w:val="Questionlabel"/>
              </w:rPr>
            </w:pPr>
            <w:r>
              <w:rPr>
                <w:rStyle w:val="Questionlabel"/>
              </w:rPr>
              <w:t>Signature</w:t>
            </w:r>
          </w:p>
        </w:tc>
        <w:tc>
          <w:tcPr>
            <w:tcW w:w="3119" w:type="dxa"/>
            <w:gridSpan w:val="5"/>
            <w:tcBorders>
              <w:top w:val="single" w:sz="4" w:space="0" w:color="auto"/>
              <w:bottom w:val="single" w:sz="4" w:space="0" w:color="auto"/>
              <w:right w:val="single" w:sz="4" w:space="0" w:color="auto"/>
            </w:tcBorders>
            <w:noWrap/>
            <w:tcMar>
              <w:top w:w="108" w:type="dxa"/>
              <w:bottom w:w="108" w:type="dxa"/>
            </w:tcMar>
          </w:tcPr>
          <w:p w:rsidR="00605557" w:rsidRPr="002C0BEF" w:rsidRDefault="00605557" w:rsidP="00946E76"/>
        </w:tc>
        <w:tc>
          <w:tcPr>
            <w:tcW w:w="850" w:type="dxa"/>
            <w:tcBorders>
              <w:top w:val="single" w:sz="4" w:space="0" w:color="auto"/>
              <w:bottom w:val="single" w:sz="4" w:space="0" w:color="auto"/>
              <w:right w:val="single" w:sz="4" w:space="0" w:color="auto"/>
            </w:tcBorders>
          </w:tcPr>
          <w:p w:rsidR="00605557" w:rsidRPr="00605557" w:rsidRDefault="00605557" w:rsidP="00946E76">
            <w:pPr>
              <w:rPr>
                <w:rStyle w:val="Questionlabel"/>
              </w:rPr>
            </w:pPr>
            <w:r w:rsidRPr="00605557">
              <w:rPr>
                <w:rStyle w:val="Questionlabel"/>
              </w:rPr>
              <w:t>Date</w:t>
            </w:r>
          </w:p>
        </w:tc>
        <w:tc>
          <w:tcPr>
            <w:tcW w:w="3924" w:type="dxa"/>
            <w:gridSpan w:val="5"/>
            <w:tcBorders>
              <w:top w:val="single" w:sz="4" w:space="0" w:color="auto"/>
              <w:bottom w:val="single" w:sz="4" w:space="0" w:color="auto"/>
              <w:right w:val="single" w:sz="4" w:space="0" w:color="auto"/>
            </w:tcBorders>
          </w:tcPr>
          <w:p w:rsidR="00605557" w:rsidRPr="002C0BEF" w:rsidRDefault="00605557" w:rsidP="00946E76"/>
        </w:tc>
      </w:tr>
      <w:tr w:rsidR="00BD0726" w:rsidRPr="007A5EFD" w:rsidTr="00964C7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BD0726" w:rsidRDefault="00BD0726" w:rsidP="00BD0726">
            <w:pPr>
              <w:jc w:val="center"/>
              <w:rPr>
                <w:rStyle w:val="Questionlabel"/>
              </w:rPr>
            </w:pPr>
            <w:r w:rsidRPr="00605557">
              <w:rPr>
                <w:rStyle w:val="Questionlabel"/>
              </w:rPr>
              <w:t xml:space="preserve">This section </w:t>
            </w:r>
            <w:r>
              <w:rPr>
                <w:rStyle w:val="Questionlabel"/>
              </w:rPr>
              <w:t>must be</w:t>
            </w:r>
            <w:r w:rsidRPr="00605557">
              <w:rPr>
                <w:rStyle w:val="Questionlabel"/>
              </w:rPr>
              <w:t xml:space="preserve"> completed by the landowner, occupier or mineral title holder</w:t>
            </w:r>
            <w:r w:rsidR="00D430C6">
              <w:rPr>
                <w:rStyle w:val="Questionlabel"/>
              </w:rPr>
              <w:t xml:space="preserve">. </w:t>
            </w:r>
          </w:p>
          <w:p w:rsidR="00BD0726" w:rsidRPr="00605557" w:rsidRDefault="00BD0726" w:rsidP="00BD0726">
            <w:pPr>
              <w:jc w:val="center"/>
              <w:rPr>
                <w:rStyle w:val="Questionlabel"/>
              </w:rPr>
            </w:pPr>
            <w:r>
              <w:rPr>
                <w:rStyle w:val="Questionlabel"/>
              </w:rPr>
              <w:t>Return the signed page to the fossicker by email or post.</w:t>
            </w:r>
          </w:p>
        </w:tc>
      </w:tr>
      <w:tr w:rsidR="00605557" w:rsidRPr="007A5EFD" w:rsidTr="00976AF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tcPr>
          <w:p w:rsidR="00605557" w:rsidRPr="007A5EFD" w:rsidRDefault="00605557" w:rsidP="00A06766">
            <w:pPr>
              <w:jc w:val="center"/>
              <w:rPr>
                <w:rStyle w:val="Questionlabel"/>
              </w:rPr>
            </w:pPr>
            <w:r>
              <w:rPr>
                <w:rStyle w:val="Questionlabel"/>
                <w:color w:val="FFFFFF" w:themeColor="background1"/>
              </w:rPr>
              <w:t>Consent granted</w:t>
            </w:r>
          </w:p>
        </w:tc>
      </w:tr>
      <w:tr w:rsidR="00D430C6" w:rsidRPr="007A5EFD" w:rsidTr="00D430C6">
        <w:trPr>
          <w:trHeight w:val="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D430C6" w:rsidRDefault="00D430C6" w:rsidP="00946E76">
            <w:pPr>
              <w:rPr>
                <w:rStyle w:val="Questionlabel"/>
              </w:rPr>
            </w:pPr>
            <w:r>
              <w:rPr>
                <w:rStyle w:val="Questionlabel"/>
              </w:rPr>
              <w:t>Full Name</w:t>
            </w:r>
          </w:p>
        </w:tc>
        <w:tc>
          <w:tcPr>
            <w:tcW w:w="7893" w:type="dxa"/>
            <w:gridSpan w:val="11"/>
            <w:tcBorders>
              <w:top w:val="single" w:sz="4" w:space="0" w:color="auto"/>
              <w:bottom w:val="single" w:sz="4" w:space="0" w:color="auto"/>
              <w:right w:val="single" w:sz="4" w:space="0" w:color="auto"/>
            </w:tcBorders>
            <w:noWrap/>
            <w:tcMar>
              <w:top w:w="108" w:type="dxa"/>
              <w:bottom w:w="108" w:type="dxa"/>
            </w:tcMar>
          </w:tcPr>
          <w:p w:rsidR="00D430C6" w:rsidRPr="002C0BEF" w:rsidRDefault="00D430C6" w:rsidP="00946E76"/>
        </w:tc>
      </w:tr>
      <w:tr w:rsidR="006C6C6B" w:rsidRPr="007A5EFD" w:rsidTr="00D430C6">
        <w:trPr>
          <w:trHeight w:val="227"/>
        </w:trPr>
        <w:tc>
          <w:tcPr>
            <w:tcW w:w="2455" w:type="dxa"/>
            <w:gridSpan w:val="3"/>
            <w:tcBorders>
              <w:top w:val="single" w:sz="4" w:space="0" w:color="auto"/>
              <w:left w:val="single" w:sz="4" w:space="0" w:color="auto"/>
              <w:bottom w:val="single" w:sz="4" w:space="0" w:color="auto"/>
            </w:tcBorders>
            <w:noWrap/>
            <w:tcMar>
              <w:top w:w="108" w:type="dxa"/>
              <w:bottom w:w="108" w:type="dxa"/>
            </w:tcMar>
          </w:tcPr>
          <w:p w:rsidR="006C6C6B" w:rsidRPr="00605557" w:rsidRDefault="006C6C6B" w:rsidP="00946E76">
            <w:pPr>
              <w:rPr>
                <w:rStyle w:val="Questionlabel"/>
              </w:rPr>
            </w:pPr>
            <w:r>
              <w:rPr>
                <w:rStyle w:val="Questionlabel"/>
              </w:rPr>
              <w:t>Signature</w:t>
            </w:r>
          </w:p>
        </w:tc>
        <w:tc>
          <w:tcPr>
            <w:tcW w:w="2693" w:type="dxa"/>
            <w:gridSpan w:val="4"/>
            <w:tcBorders>
              <w:top w:val="single" w:sz="4" w:space="0" w:color="auto"/>
              <w:bottom w:val="single" w:sz="4" w:space="0" w:color="auto"/>
              <w:right w:val="single" w:sz="4" w:space="0" w:color="auto"/>
            </w:tcBorders>
            <w:noWrap/>
            <w:tcMar>
              <w:top w:w="108" w:type="dxa"/>
              <w:bottom w:w="108" w:type="dxa"/>
            </w:tcMar>
          </w:tcPr>
          <w:p w:rsidR="006C6C6B" w:rsidRPr="002C0BEF" w:rsidRDefault="006C6C6B" w:rsidP="00946E76"/>
        </w:tc>
        <w:tc>
          <w:tcPr>
            <w:tcW w:w="2127" w:type="dxa"/>
            <w:gridSpan w:val="3"/>
            <w:tcBorders>
              <w:top w:val="single" w:sz="4" w:space="0" w:color="auto"/>
              <w:bottom w:val="single" w:sz="4" w:space="0" w:color="auto"/>
              <w:right w:val="single" w:sz="4" w:space="0" w:color="auto"/>
            </w:tcBorders>
          </w:tcPr>
          <w:p w:rsidR="006C6C6B" w:rsidRPr="00605557" w:rsidRDefault="006C6C6B" w:rsidP="00946E76">
            <w:pPr>
              <w:rPr>
                <w:rStyle w:val="Questionlabel"/>
              </w:rPr>
            </w:pPr>
            <w:r w:rsidRPr="00605557">
              <w:rPr>
                <w:rStyle w:val="Questionlabel"/>
              </w:rPr>
              <w:t>Date</w:t>
            </w:r>
            <w:r>
              <w:rPr>
                <w:rStyle w:val="Questionlabel"/>
              </w:rPr>
              <w:t xml:space="preserve"> consent given</w:t>
            </w:r>
          </w:p>
        </w:tc>
        <w:tc>
          <w:tcPr>
            <w:tcW w:w="3073" w:type="dxa"/>
            <w:gridSpan w:val="4"/>
            <w:tcBorders>
              <w:top w:val="single" w:sz="4" w:space="0" w:color="auto"/>
              <w:bottom w:val="single" w:sz="4" w:space="0" w:color="auto"/>
              <w:right w:val="single" w:sz="4" w:space="0" w:color="auto"/>
            </w:tcBorders>
          </w:tcPr>
          <w:p w:rsidR="00D75113" w:rsidRPr="002C0BEF" w:rsidRDefault="00D75113" w:rsidP="00946E76"/>
        </w:tc>
      </w:tr>
      <w:tr w:rsidR="006C6C6B" w:rsidRPr="007A5EFD" w:rsidTr="00976AF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tcPr>
          <w:p w:rsidR="006C6C6B" w:rsidRPr="007A5EFD" w:rsidRDefault="006C6C6B" w:rsidP="006B6EE3">
            <w:pPr>
              <w:keepNext/>
              <w:rPr>
                <w:rStyle w:val="Questionlabel"/>
              </w:rPr>
            </w:pPr>
            <w:r>
              <w:rPr>
                <w:rStyle w:val="Questionlabel"/>
                <w:color w:val="FFFFFF" w:themeColor="background1"/>
              </w:rPr>
              <w:lastRenderedPageBreak/>
              <w:t xml:space="preserve">Proposed fossicking area </w:t>
            </w:r>
            <w:r w:rsidR="001600AA">
              <w:rPr>
                <w:rStyle w:val="Questionlabel"/>
                <w:color w:val="FFFFFF" w:themeColor="background1"/>
              </w:rPr>
              <w:t>and activities</w:t>
            </w:r>
            <w:r>
              <w:rPr>
                <w:rStyle w:val="Questionlabel"/>
                <w:color w:val="FFFFFF" w:themeColor="background1"/>
              </w:rPr>
              <w:t>–</w:t>
            </w:r>
            <w:r w:rsidRPr="006C6C6B">
              <w:rPr>
                <w:rStyle w:val="Questionlabel"/>
                <w:b w:val="0"/>
                <w:color w:val="FFFFFF" w:themeColor="background1"/>
              </w:rPr>
              <w:t xml:space="preserve"> </w:t>
            </w:r>
            <w:r w:rsidR="001600AA">
              <w:rPr>
                <w:rStyle w:val="Questionlabel"/>
                <w:b w:val="0"/>
                <w:color w:val="FFFFFF" w:themeColor="background1"/>
              </w:rPr>
              <w:t xml:space="preserve">provide an accurate </w:t>
            </w:r>
            <w:r w:rsidRPr="006C6C6B">
              <w:rPr>
                <w:rStyle w:val="Questionlabel"/>
                <w:b w:val="0"/>
                <w:color w:val="FFFFFF" w:themeColor="background1"/>
              </w:rPr>
              <w:t>description of i</w:t>
            </w:r>
            <w:r w:rsidR="006B6EE3">
              <w:rPr>
                <w:rStyle w:val="Questionlabel"/>
                <w:b w:val="0"/>
                <w:color w:val="FFFFFF" w:themeColor="background1"/>
              </w:rPr>
              <w:t>ntended fossicking area, including</w:t>
            </w:r>
            <w:r w:rsidRPr="006C6C6B">
              <w:rPr>
                <w:rStyle w:val="Questionlabel"/>
                <w:b w:val="0"/>
                <w:color w:val="FFFFFF" w:themeColor="background1"/>
              </w:rPr>
              <w:t xml:space="preserve"> location of proposed camping site if applicable.</w:t>
            </w:r>
          </w:p>
        </w:tc>
      </w:tr>
      <w:tr w:rsidR="00D92CFC" w:rsidRPr="007A5EFD" w:rsidTr="00D035A5">
        <w:trPr>
          <w:trHeight w:val="283"/>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D92CFC" w:rsidRPr="0034546C" w:rsidRDefault="00D92CFC" w:rsidP="00D035A5">
            <w:r>
              <w:rPr>
                <w:rStyle w:val="Questionlabel"/>
              </w:rPr>
              <w:t xml:space="preserve">Description </w:t>
            </w:r>
            <w:r w:rsidRPr="006C6C6B">
              <w:rPr>
                <w:rStyle w:val="Questionlabel"/>
                <w:b w:val="0"/>
              </w:rPr>
              <w:t>–</w:t>
            </w:r>
            <w:r w:rsidR="00952B03">
              <w:t xml:space="preserve"> attach additional pages if required</w:t>
            </w:r>
          </w:p>
        </w:tc>
      </w:tr>
      <w:tr w:rsidR="00D92CFC" w:rsidRPr="007A5EFD" w:rsidTr="00134793">
        <w:trPr>
          <w:trHeight w:val="1111"/>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D92CFC" w:rsidRPr="002C0BEF" w:rsidRDefault="00D92CFC" w:rsidP="00946E76"/>
        </w:tc>
      </w:tr>
      <w:tr w:rsidR="0034546C" w:rsidRPr="007A5EFD" w:rsidTr="0034546C">
        <w:trPr>
          <w:trHeight w:val="283"/>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34546C" w:rsidRPr="0034546C" w:rsidRDefault="0034546C" w:rsidP="00946E76">
            <w:r>
              <w:rPr>
                <w:rStyle w:val="Questionlabel"/>
              </w:rPr>
              <w:t>Map</w:t>
            </w:r>
            <w:r>
              <w:rPr>
                <w:rStyle w:val="Questionlabel"/>
                <w:b w:val="0"/>
              </w:rPr>
              <w:t xml:space="preserve"> - i</w:t>
            </w:r>
            <w:r w:rsidRPr="0034546C">
              <w:rPr>
                <w:rStyle w:val="Questionlabel"/>
                <w:b w:val="0"/>
              </w:rPr>
              <w:t>f a map is required, please supply one on a separate sheet</w:t>
            </w:r>
          </w:p>
        </w:tc>
      </w:tr>
      <w:tr w:rsidR="00D75113" w:rsidRPr="007A5EFD" w:rsidTr="008E74B6">
        <w:trPr>
          <w:trHeight w:val="2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vAlign w:val="center"/>
          </w:tcPr>
          <w:p w:rsidR="00D75113" w:rsidRPr="008E17D7" w:rsidRDefault="00D75113" w:rsidP="001600AA">
            <w:pPr>
              <w:rPr>
                <w:b/>
              </w:rPr>
            </w:pPr>
            <w:r w:rsidRPr="008E17D7">
              <w:rPr>
                <w:b/>
              </w:rPr>
              <w:t>F</w:t>
            </w:r>
            <w:r>
              <w:rPr>
                <w:b/>
              </w:rPr>
              <w:t xml:space="preserve">ossicking details - </w:t>
            </w:r>
            <w:r w:rsidRPr="00641D29">
              <w:t>description of the nature of fossicking</w:t>
            </w:r>
            <w:r>
              <w:t xml:space="preserve"> including equipment to be used</w:t>
            </w:r>
          </w:p>
        </w:tc>
      </w:tr>
      <w:tr w:rsidR="00D75113" w:rsidRPr="00D75113" w:rsidTr="00134793">
        <w:trPr>
          <w:trHeight w:val="989"/>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D75113" w:rsidRDefault="00D75113" w:rsidP="00D75113"/>
          <w:p w:rsidR="00FB60C2" w:rsidRDefault="00FB60C2" w:rsidP="00D75113"/>
          <w:p w:rsidR="00FB60C2" w:rsidRPr="00D75113" w:rsidRDefault="00FB60C2" w:rsidP="00D75113"/>
        </w:tc>
      </w:tr>
      <w:tr w:rsidR="00D75113" w:rsidRPr="007A5EFD" w:rsidTr="001600AA">
        <w:trPr>
          <w:trHeight w:val="227"/>
        </w:trPr>
        <w:tc>
          <w:tcPr>
            <w:tcW w:w="3731" w:type="dxa"/>
            <w:gridSpan w:val="4"/>
            <w:tcBorders>
              <w:top w:val="single" w:sz="4" w:space="0" w:color="auto"/>
              <w:left w:val="single" w:sz="4" w:space="0" w:color="auto"/>
              <w:bottom w:val="single" w:sz="4" w:space="0" w:color="auto"/>
            </w:tcBorders>
            <w:noWrap/>
            <w:tcMar>
              <w:top w:w="108" w:type="dxa"/>
              <w:bottom w:w="108" w:type="dxa"/>
            </w:tcMar>
          </w:tcPr>
          <w:p w:rsidR="00D75113" w:rsidRDefault="00D75113" w:rsidP="00FB60C2">
            <w:pPr>
              <w:rPr>
                <w:rStyle w:val="Questionlabel"/>
              </w:rPr>
            </w:pPr>
            <w:r>
              <w:rPr>
                <w:rStyle w:val="Questionlabel"/>
              </w:rPr>
              <w:t>Duration of fossicking</w:t>
            </w:r>
          </w:p>
        </w:tc>
        <w:tc>
          <w:tcPr>
            <w:tcW w:w="6617" w:type="dxa"/>
            <w:gridSpan w:val="10"/>
            <w:tcBorders>
              <w:top w:val="single" w:sz="4" w:space="0" w:color="auto"/>
              <w:bottom w:val="single" w:sz="4" w:space="0" w:color="auto"/>
              <w:right w:val="single" w:sz="4" w:space="0" w:color="auto"/>
            </w:tcBorders>
            <w:noWrap/>
            <w:tcMar>
              <w:top w:w="108" w:type="dxa"/>
              <w:bottom w:w="108" w:type="dxa"/>
            </w:tcMar>
          </w:tcPr>
          <w:p w:rsidR="00D75113" w:rsidRPr="002C0BEF" w:rsidRDefault="00D75113" w:rsidP="00721B69"/>
        </w:tc>
      </w:tr>
      <w:tr w:rsidR="00D75113" w:rsidRPr="007A5EFD" w:rsidTr="001600AA">
        <w:trPr>
          <w:trHeight w:val="227"/>
        </w:trPr>
        <w:tc>
          <w:tcPr>
            <w:tcW w:w="3731" w:type="dxa"/>
            <w:gridSpan w:val="4"/>
            <w:tcBorders>
              <w:top w:val="single" w:sz="4" w:space="0" w:color="auto"/>
              <w:left w:val="single" w:sz="4" w:space="0" w:color="auto"/>
              <w:bottom w:val="single" w:sz="4" w:space="0" w:color="auto"/>
            </w:tcBorders>
            <w:noWrap/>
            <w:tcMar>
              <w:top w:w="108" w:type="dxa"/>
              <w:bottom w:w="108" w:type="dxa"/>
            </w:tcMar>
          </w:tcPr>
          <w:p w:rsidR="00D75113" w:rsidRDefault="00D75113" w:rsidP="00721B69">
            <w:pPr>
              <w:rPr>
                <w:rStyle w:val="Questionlabel"/>
              </w:rPr>
            </w:pPr>
            <w:r>
              <w:rPr>
                <w:rStyle w:val="Questionlabel"/>
              </w:rPr>
              <w:t>What do you intend to fossick for</w:t>
            </w:r>
          </w:p>
        </w:tc>
        <w:tc>
          <w:tcPr>
            <w:tcW w:w="6617" w:type="dxa"/>
            <w:gridSpan w:val="10"/>
            <w:tcBorders>
              <w:top w:val="single" w:sz="4" w:space="0" w:color="auto"/>
              <w:bottom w:val="single" w:sz="4" w:space="0" w:color="auto"/>
              <w:right w:val="single" w:sz="4" w:space="0" w:color="auto"/>
            </w:tcBorders>
            <w:noWrap/>
            <w:tcMar>
              <w:top w:w="108" w:type="dxa"/>
              <w:bottom w:w="108" w:type="dxa"/>
            </w:tcMar>
          </w:tcPr>
          <w:p w:rsidR="00D75113" w:rsidRPr="002C0BEF" w:rsidRDefault="00D75113" w:rsidP="00721B69"/>
        </w:tc>
      </w:tr>
      <w:tr w:rsidR="00D75113" w:rsidRPr="007A5EFD" w:rsidTr="00976AF6">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632423"/>
            <w:noWrap/>
            <w:tcMar>
              <w:top w:w="108" w:type="dxa"/>
              <w:bottom w:w="108" w:type="dxa"/>
            </w:tcMar>
          </w:tcPr>
          <w:p w:rsidR="00D75113" w:rsidRPr="007A5EFD" w:rsidRDefault="0006189B" w:rsidP="00721B69">
            <w:pPr>
              <w:rPr>
                <w:rStyle w:val="Questionlabel"/>
              </w:rPr>
            </w:pPr>
            <w:r w:rsidRPr="0078144F">
              <w:rPr>
                <w:b/>
                <w:bCs/>
              </w:rPr>
              <w:t>F</w:t>
            </w:r>
            <w:r w:rsidRPr="00641D29">
              <w:rPr>
                <w:b/>
              </w:rPr>
              <w:t>ossicker</w:t>
            </w:r>
            <w:r w:rsidRPr="0078144F">
              <w:rPr>
                <w:b/>
                <w:bCs/>
              </w:rPr>
              <w:t>’</w:t>
            </w:r>
            <w:r w:rsidRPr="00641D29">
              <w:rPr>
                <w:b/>
              </w:rPr>
              <w:t>s signature/s</w:t>
            </w:r>
          </w:p>
        </w:tc>
      </w:tr>
      <w:tr w:rsidR="00D436A8" w:rsidRPr="007A5EFD" w:rsidTr="00F76D4F">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D436A8" w:rsidRPr="00D436A8" w:rsidRDefault="00D436A8" w:rsidP="00D436A8">
            <w:pPr>
              <w:rPr>
                <w:b/>
              </w:rPr>
            </w:pPr>
            <w:r w:rsidRPr="00D436A8">
              <w:rPr>
                <w:b/>
              </w:rPr>
              <w:t>Note: All fossickers are required to carry photographic identification at all times</w:t>
            </w:r>
          </w:p>
        </w:tc>
      </w:tr>
      <w:tr w:rsidR="00FB60C2" w:rsidRPr="007A5EFD" w:rsidTr="00A86694">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FB60C2" w:rsidRPr="00D436A8" w:rsidRDefault="00FB60C2" w:rsidP="00D436A8">
            <w:pPr>
              <w:rPr>
                <w:b/>
              </w:rPr>
            </w:pPr>
            <w:r>
              <w:rPr>
                <w:b/>
              </w:rPr>
              <w:t>Full Name</w:t>
            </w:r>
          </w:p>
        </w:tc>
        <w:tc>
          <w:tcPr>
            <w:tcW w:w="2835" w:type="dxa"/>
            <w:gridSpan w:val="3"/>
            <w:tcBorders>
              <w:top w:val="single" w:sz="4" w:space="0" w:color="auto"/>
              <w:bottom w:val="single" w:sz="4" w:space="0" w:color="auto"/>
              <w:right w:val="single" w:sz="4" w:space="0" w:color="auto"/>
            </w:tcBorders>
            <w:noWrap/>
            <w:tcMar>
              <w:top w:w="108" w:type="dxa"/>
              <w:bottom w:w="108" w:type="dxa"/>
            </w:tcMar>
          </w:tcPr>
          <w:p w:rsidR="00FB60C2" w:rsidRPr="002C0BEF" w:rsidRDefault="00FB60C2" w:rsidP="00D436A8"/>
        </w:tc>
        <w:tc>
          <w:tcPr>
            <w:tcW w:w="1276" w:type="dxa"/>
            <w:gridSpan w:val="3"/>
            <w:tcBorders>
              <w:top w:val="single" w:sz="4" w:space="0" w:color="auto"/>
              <w:bottom w:val="single" w:sz="4" w:space="0" w:color="auto"/>
              <w:right w:val="single" w:sz="4" w:space="0" w:color="auto"/>
            </w:tcBorders>
          </w:tcPr>
          <w:p w:rsidR="00FB60C2" w:rsidRPr="00605557" w:rsidRDefault="00FB60C2" w:rsidP="00D436A8">
            <w:pPr>
              <w:rPr>
                <w:rStyle w:val="Questionlabel"/>
              </w:rPr>
            </w:pPr>
            <w:r>
              <w:rPr>
                <w:rStyle w:val="Questionlabel"/>
              </w:rPr>
              <w:t>Signature</w:t>
            </w:r>
          </w:p>
        </w:tc>
        <w:tc>
          <w:tcPr>
            <w:tcW w:w="2126" w:type="dxa"/>
            <w:gridSpan w:val="3"/>
            <w:tcBorders>
              <w:top w:val="single" w:sz="4" w:space="0" w:color="auto"/>
              <w:bottom w:val="single" w:sz="4" w:space="0" w:color="auto"/>
              <w:right w:val="single" w:sz="4" w:space="0" w:color="auto"/>
            </w:tcBorders>
          </w:tcPr>
          <w:p w:rsidR="00FB60C2" w:rsidRPr="002C0BEF" w:rsidRDefault="00FB60C2" w:rsidP="00D436A8"/>
        </w:tc>
        <w:tc>
          <w:tcPr>
            <w:tcW w:w="850" w:type="dxa"/>
            <w:tcBorders>
              <w:top w:val="single" w:sz="4" w:space="0" w:color="auto"/>
              <w:bottom w:val="single" w:sz="4" w:space="0" w:color="auto"/>
              <w:right w:val="single" w:sz="4" w:space="0" w:color="auto"/>
            </w:tcBorders>
          </w:tcPr>
          <w:p w:rsidR="00FB60C2" w:rsidRPr="00952B03" w:rsidRDefault="00952B03" w:rsidP="00D436A8">
            <w:pPr>
              <w:rPr>
                <w:b/>
              </w:rPr>
            </w:pPr>
            <w:r w:rsidRPr="00952B03">
              <w:rPr>
                <w:b/>
              </w:rPr>
              <w:t>Date</w:t>
            </w:r>
          </w:p>
        </w:tc>
        <w:tc>
          <w:tcPr>
            <w:tcW w:w="1798" w:type="dxa"/>
            <w:gridSpan w:val="2"/>
            <w:tcBorders>
              <w:top w:val="single" w:sz="4" w:space="0" w:color="auto"/>
              <w:bottom w:val="single" w:sz="4" w:space="0" w:color="auto"/>
              <w:right w:val="single" w:sz="4" w:space="0" w:color="auto"/>
            </w:tcBorders>
          </w:tcPr>
          <w:p w:rsidR="00FB60C2" w:rsidRPr="002C0BEF" w:rsidRDefault="00952B03" w:rsidP="00D436A8">
            <w:r>
              <w:tab/>
            </w:r>
          </w:p>
        </w:tc>
      </w:tr>
      <w:tr w:rsidR="00BF30A5" w:rsidRPr="007A5EFD" w:rsidTr="002C1EDA">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BF30A5" w:rsidRDefault="00BF30A5" w:rsidP="00D436A8">
            <w:pPr>
              <w:rPr>
                <w:b/>
              </w:rPr>
            </w:pPr>
            <w:r>
              <w:rPr>
                <w:b/>
              </w:rPr>
              <w:t>Address</w:t>
            </w:r>
          </w:p>
        </w:tc>
        <w:tc>
          <w:tcPr>
            <w:tcW w:w="8885" w:type="dxa"/>
            <w:gridSpan w:val="12"/>
            <w:tcBorders>
              <w:top w:val="single" w:sz="4" w:space="0" w:color="auto"/>
              <w:bottom w:val="single" w:sz="4" w:space="0" w:color="auto"/>
              <w:right w:val="single" w:sz="4" w:space="0" w:color="auto"/>
            </w:tcBorders>
            <w:noWrap/>
            <w:tcMar>
              <w:top w:w="108" w:type="dxa"/>
              <w:bottom w:w="108" w:type="dxa"/>
            </w:tcMar>
          </w:tcPr>
          <w:p w:rsidR="00BF30A5" w:rsidRDefault="00BF30A5" w:rsidP="00D436A8"/>
        </w:tc>
      </w:tr>
      <w:tr w:rsidR="00952B03" w:rsidRPr="007A5EFD" w:rsidTr="00A86694">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952B03" w:rsidRPr="00D436A8" w:rsidRDefault="00952B03" w:rsidP="00952B03">
            <w:pPr>
              <w:rPr>
                <w:b/>
              </w:rPr>
            </w:pPr>
            <w:r>
              <w:rPr>
                <w:b/>
              </w:rPr>
              <w:t>Full Name</w:t>
            </w:r>
          </w:p>
        </w:tc>
        <w:tc>
          <w:tcPr>
            <w:tcW w:w="2835" w:type="dxa"/>
            <w:gridSpan w:val="3"/>
            <w:tcBorders>
              <w:top w:val="single" w:sz="4" w:space="0" w:color="auto"/>
              <w:bottom w:val="single" w:sz="4" w:space="0" w:color="auto"/>
              <w:right w:val="single" w:sz="4" w:space="0" w:color="auto"/>
            </w:tcBorders>
            <w:noWrap/>
            <w:tcMar>
              <w:top w:w="108" w:type="dxa"/>
              <w:bottom w:w="108" w:type="dxa"/>
            </w:tcMar>
          </w:tcPr>
          <w:p w:rsidR="00952B03" w:rsidRPr="002C0BEF" w:rsidRDefault="00952B03" w:rsidP="00952B03"/>
        </w:tc>
        <w:tc>
          <w:tcPr>
            <w:tcW w:w="1276" w:type="dxa"/>
            <w:gridSpan w:val="3"/>
            <w:tcBorders>
              <w:top w:val="single" w:sz="4" w:space="0" w:color="auto"/>
              <w:bottom w:val="single" w:sz="4" w:space="0" w:color="auto"/>
              <w:right w:val="single" w:sz="4" w:space="0" w:color="auto"/>
            </w:tcBorders>
          </w:tcPr>
          <w:p w:rsidR="00952B03" w:rsidRPr="00605557" w:rsidRDefault="00952B03" w:rsidP="00952B03">
            <w:pPr>
              <w:rPr>
                <w:rStyle w:val="Questionlabel"/>
              </w:rPr>
            </w:pPr>
            <w:r>
              <w:rPr>
                <w:rStyle w:val="Questionlabel"/>
              </w:rPr>
              <w:t>Signature</w:t>
            </w:r>
          </w:p>
        </w:tc>
        <w:tc>
          <w:tcPr>
            <w:tcW w:w="2126" w:type="dxa"/>
            <w:gridSpan w:val="3"/>
            <w:tcBorders>
              <w:top w:val="single" w:sz="4" w:space="0" w:color="auto"/>
              <w:bottom w:val="single" w:sz="4" w:space="0" w:color="auto"/>
              <w:right w:val="single" w:sz="4" w:space="0" w:color="auto"/>
            </w:tcBorders>
          </w:tcPr>
          <w:p w:rsidR="00952B03" w:rsidRPr="002C0BEF" w:rsidRDefault="00952B03" w:rsidP="00952B03"/>
        </w:tc>
        <w:tc>
          <w:tcPr>
            <w:tcW w:w="850" w:type="dxa"/>
            <w:tcBorders>
              <w:top w:val="single" w:sz="4" w:space="0" w:color="auto"/>
              <w:bottom w:val="single" w:sz="4" w:space="0" w:color="auto"/>
              <w:right w:val="single" w:sz="4" w:space="0" w:color="auto"/>
            </w:tcBorders>
          </w:tcPr>
          <w:p w:rsidR="00952B03" w:rsidRPr="00952B03" w:rsidRDefault="00952B03" w:rsidP="00952B03">
            <w:pPr>
              <w:rPr>
                <w:b/>
              </w:rPr>
            </w:pPr>
            <w:r w:rsidRPr="00952B03">
              <w:rPr>
                <w:b/>
              </w:rPr>
              <w:t>Date</w:t>
            </w:r>
          </w:p>
        </w:tc>
        <w:tc>
          <w:tcPr>
            <w:tcW w:w="1798" w:type="dxa"/>
            <w:gridSpan w:val="2"/>
            <w:tcBorders>
              <w:top w:val="single" w:sz="4" w:space="0" w:color="auto"/>
              <w:bottom w:val="single" w:sz="4" w:space="0" w:color="auto"/>
              <w:right w:val="single" w:sz="4" w:space="0" w:color="auto"/>
            </w:tcBorders>
          </w:tcPr>
          <w:p w:rsidR="00952B03" w:rsidRPr="002C0BEF" w:rsidRDefault="00952B03" w:rsidP="00952B03">
            <w:r>
              <w:tab/>
            </w:r>
          </w:p>
        </w:tc>
      </w:tr>
      <w:tr w:rsidR="00BF30A5" w:rsidRPr="007A5EFD" w:rsidTr="00E65C3C">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BF30A5" w:rsidRDefault="00BF30A5" w:rsidP="00A86694">
            <w:pPr>
              <w:rPr>
                <w:b/>
              </w:rPr>
            </w:pPr>
            <w:r>
              <w:rPr>
                <w:b/>
              </w:rPr>
              <w:t>Address</w:t>
            </w:r>
          </w:p>
        </w:tc>
        <w:tc>
          <w:tcPr>
            <w:tcW w:w="8885" w:type="dxa"/>
            <w:gridSpan w:val="12"/>
            <w:tcBorders>
              <w:top w:val="single" w:sz="4" w:space="0" w:color="auto"/>
              <w:bottom w:val="single" w:sz="4" w:space="0" w:color="auto"/>
              <w:right w:val="single" w:sz="4" w:space="0" w:color="auto"/>
            </w:tcBorders>
            <w:noWrap/>
            <w:tcMar>
              <w:top w:w="108" w:type="dxa"/>
              <w:bottom w:w="108" w:type="dxa"/>
            </w:tcMar>
          </w:tcPr>
          <w:p w:rsidR="00BF30A5" w:rsidRDefault="00BF30A5" w:rsidP="00A86694"/>
        </w:tc>
      </w:tr>
      <w:tr w:rsidR="00A86694" w:rsidRPr="007A5EFD" w:rsidTr="00A86694">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A86694" w:rsidRPr="00D436A8" w:rsidRDefault="00A86694" w:rsidP="00A86694">
            <w:pPr>
              <w:rPr>
                <w:b/>
              </w:rPr>
            </w:pPr>
            <w:r>
              <w:rPr>
                <w:b/>
              </w:rPr>
              <w:t>Full Name</w:t>
            </w:r>
          </w:p>
        </w:tc>
        <w:tc>
          <w:tcPr>
            <w:tcW w:w="2835" w:type="dxa"/>
            <w:gridSpan w:val="3"/>
            <w:tcBorders>
              <w:top w:val="single" w:sz="4" w:space="0" w:color="auto"/>
              <w:bottom w:val="single" w:sz="4" w:space="0" w:color="auto"/>
              <w:right w:val="single" w:sz="4" w:space="0" w:color="auto"/>
            </w:tcBorders>
            <w:noWrap/>
            <w:tcMar>
              <w:top w:w="108" w:type="dxa"/>
              <w:bottom w:w="108" w:type="dxa"/>
            </w:tcMar>
          </w:tcPr>
          <w:p w:rsidR="00A86694" w:rsidRPr="002C0BEF" w:rsidRDefault="00A86694" w:rsidP="00A86694"/>
        </w:tc>
        <w:tc>
          <w:tcPr>
            <w:tcW w:w="1276" w:type="dxa"/>
            <w:gridSpan w:val="3"/>
            <w:tcBorders>
              <w:top w:val="single" w:sz="4" w:space="0" w:color="auto"/>
              <w:bottom w:val="single" w:sz="4" w:space="0" w:color="auto"/>
              <w:right w:val="single" w:sz="4" w:space="0" w:color="auto"/>
            </w:tcBorders>
          </w:tcPr>
          <w:p w:rsidR="00A86694" w:rsidRPr="00605557" w:rsidRDefault="00A86694" w:rsidP="00A86694">
            <w:pPr>
              <w:rPr>
                <w:rStyle w:val="Questionlabel"/>
              </w:rPr>
            </w:pPr>
            <w:r>
              <w:rPr>
                <w:rStyle w:val="Questionlabel"/>
              </w:rPr>
              <w:t>Signature</w:t>
            </w:r>
          </w:p>
        </w:tc>
        <w:tc>
          <w:tcPr>
            <w:tcW w:w="2126" w:type="dxa"/>
            <w:gridSpan w:val="3"/>
            <w:tcBorders>
              <w:top w:val="single" w:sz="4" w:space="0" w:color="auto"/>
              <w:bottom w:val="single" w:sz="4" w:space="0" w:color="auto"/>
              <w:right w:val="single" w:sz="4" w:space="0" w:color="auto"/>
            </w:tcBorders>
          </w:tcPr>
          <w:p w:rsidR="00A86694" w:rsidRPr="002C0BEF" w:rsidRDefault="00A86694" w:rsidP="00A86694"/>
        </w:tc>
        <w:tc>
          <w:tcPr>
            <w:tcW w:w="850" w:type="dxa"/>
            <w:tcBorders>
              <w:top w:val="single" w:sz="4" w:space="0" w:color="auto"/>
              <w:bottom w:val="single" w:sz="4" w:space="0" w:color="auto"/>
              <w:right w:val="single" w:sz="4" w:space="0" w:color="auto"/>
            </w:tcBorders>
          </w:tcPr>
          <w:p w:rsidR="00A86694" w:rsidRPr="00952B03" w:rsidRDefault="00A86694" w:rsidP="00A86694">
            <w:pPr>
              <w:rPr>
                <w:b/>
              </w:rPr>
            </w:pPr>
            <w:r w:rsidRPr="00952B03">
              <w:rPr>
                <w:b/>
              </w:rPr>
              <w:t>Date</w:t>
            </w:r>
          </w:p>
        </w:tc>
        <w:tc>
          <w:tcPr>
            <w:tcW w:w="1798" w:type="dxa"/>
            <w:gridSpan w:val="2"/>
            <w:tcBorders>
              <w:top w:val="single" w:sz="4" w:space="0" w:color="auto"/>
              <w:bottom w:val="single" w:sz="4" w:space="0" w:color="auto"/>
              <w:right w:val="single" w:sz="4" w:space="0" w:color="auto"/>
            </w:tcBorders>
          </w:tcPr>
          <w:p w:rsidR="00A86694" w:rsidRPr="002C0BEF" w:rsidRDefault="00A86694" w:rsidP="00A86694">
            <w:r>
              <w:tab/>
            </w:r>
          </w:p>
        </w:tc>
      </w:tr>
      <w:tr w:rsidR="00BF30A5" w:rsidRPr="007A5EFD" w:rsidTr="001E38EF">
        <w:trPr>
          <w:trHeight w:val="27"/>
        </w:trPr>
        <w:tc>
          <w:tcPr>
            <w:tcW w:w="1463" w:type="dxa"/>
            <w:gridSpan w:val="2"/>
            <w:tcBorders>
              <w:top w:val="single" w:sz="4" w:space="0" w:color="auto"/>
              <w:left w:val="single" w:sz="4" w:space="0" w:color="auto"/>
              <w:bottom w:val="single" w:sz="4" w:space="0" w:color="auto"/>
            </w:tcBorders>
            <w:noWrap/>
            <w:tcMar>
              <w:top w:w="108" w:type="dxa"/>
              <w:bottom w:w="108" w:type="dxa"/>
            </w:tcMar>
            <w:vAlign w:val="center"/>
          </w:tcPr>
          <w:p w:rsidR="00BF30A5" w:rsidRDefault="00BF30A5" w:rsidP="00A86694">
            <w:pPr>
              <w:rPr>
                <w:b/>
              </w:rPr>
            </w:pPr>
            <w:r>
              <w:rPr>
                <w:b/>
              </w:rPr>
              <w:t>Address</w:t>
            </w:r>
          </w:p>
        </w:tc>
        <w:tc>
          <w:tcPr>
            <w:tcW w:w="8885" w:type="dxa"/>
            <w:gridSpan w:val="12"/>
            <w:tcBorders>
              <w:top w:val="single" w:sz="4" w:space="0" w:color="auto"/>
              <w:bottom w:val="single" w:sz="4" w:space="0" w:color="auto"/>
              <w:right w:val="single" w:sz="4" w:space="0" w:color="auto"/>
            </w:tcBorders>
            <w:noWrap/>
            <w:tcMar>
              <w:top w:w="108" w:type="dxa"/>
              <w:bottom w:w="108" w:type="dxa"/>
            </w:tcMar>
          </w:tcPr>
          <w:p w:rsidR="00BF30A5" w:rsidRDefault="00BF30A5" w:rsidP="00A86694"/>
        </w:tc>
      </w:tr>
      <w:tr w:rsidR="00A86694" w:rsidRPr="007A5EFD" w:rsidTr="00D035A5">
        <w:trPr>
          <w:trHeight w:val="727"/>
        </w:trPr>
        <w:tc>
          <w:tcPr>
            <w:tcW w:w="10348" w:type="dxa"/>
            <w:gridSpan w:val="14"/>
            <w:tcBorders>
              <w:top w:val="nil"/>
              <w:left w:val="nil"/>
              <w:bottom w:val="nil"/>
              <w:right w:val="nil"/>
            </w:tcBorders>
            <w:noWrap/>
            <w:tcMar>
              <w:left w:w="0" w:type="dxa"/>
              <w:right w:w="0" w:type="dxa"/>
            </w:tcMar>
          </w:tcPr>
          <w:p w:rsidR="00A86694" w:rsidRDefault="00A86694" w:rsidP="00A86694">
            <w:pPr>
              <w:pStyle w:val="Heading1"/>
              <w:keepNext w:val="0"/>
              <w:keepLines w:val="0"/>
              <w:widowControl w:val="0"/>
              <w:spacing w:before="40"/>
              <w:outlineLvl w:val="0"/>
              <w:rPr>
                <w:color w:val="4C0021" w:themeColor="accent4" w:themeShade="80"/>
              </w:rPr>
            </w:pPr>
          </w:p>
          <w:p w:rsidR="00A86694" w:rsidRPr="005813D1" w:rsidRDefault="00A86694" w:rsidP="00A86694">
            <w:pPr>
              <w:pStyle w:val="Heading1"/>
              <w:keepNext w:val="0"/>
              <w:keepLines w:val="0"/>
              <w:widowControl w:val="0"/>
              <w:spacing w:before="40"/>
              <w:outlineLvl w:val="0"/>
              <w:rPr>
                <w:color w:val="4C0021" w:themeColor="accent4" w:themeShade="80"/>
              </w:rPr>
            </w:pPr>
            <w:r w:rsidRPr="005813D1">
              <w:rPr>
                <w:color w:val="4C0021" w:themeColor="accent4" w:themeShade="80"/>
              </w:rPr>
              <w:t>Further information</w:t>
            </w:r>
          </w:p>
          <w:p w:rsidR="00A86694" w:rsidRDefault="00A86694" w:rsidP="00A86694"/>
          <w:p w:rsidR="00A86694" w:rsidRDefault="00A86694" w:rsidP="00A86694">
            <w:r w:rsidRPr="008E17D7">
              <w:t>Department of Industry Tourism and Trade</w:t>
            </w:r>
          </w:p>
          <w:p w:rsidR="00A86694" w:rsidRPr="008E17D7" w:rsidRDefault="00A86694" w:rsidP="00A86694">
            <w:r w:rsidRPr="008E17D7">
              <w:t xml:space="preserve">Mineral Titles </w:t>
            </w:r>
          </w:p>
          <w:p w:rsidR="00A86694" w:rsidRDefault="00A86694" w:rsidP="00A86694">
            <w:r w:rsidRPr="008E17D7">
              <w:t>5th Floor Centrepoint Building</w:t>
            </w:r>
          </w:p>
          <w:p w:rsidR="00A86694" w:rsidRDefault="00A86694" w:rsidP="00A86694">
            <w:r w:rsidRPr="008E17D7">
              <w:t xml:space="preserve">48-50 Smith Street, </w:t>
            </w:r>
            <w:r w:rsidRPr="00641D29">
              <w:rPr>
                <w:caps/>
              </w:rPr>
              <w:t>Darwin</w:t>
            </w:r>
            <w:r w:rsidRPr="008E17D7">
              <w:t xml:space="preserve"> NT 0800</w:t>
            </w:r>
          </w:p>
          <w:p w:rsidR="00A86694" w:rsidRPr="008E17D7" w:rsidRDefault="00A86694" w:rsidP="00A86694">
            <w:r w:rsidRPr="008E17D7">
              <w:t>GPO Box 4550</w:t>
            </w:r>
            <w:r>
              <w:t xml:space="preserve"> </w:t>
            </w:r>
            <w:r w:rsidRPr="00641D29">
              <w:rPr>
                <w:caps/>
              </w:rPr>
              <w:t>Darwin</w:t>
            </w:r>
            <w:r>
              <w:t xml:space="preserve"> </w:t>
            </w:r>
            <w:r w:rsidRPr="008E17D7">
              <w:t>NT 0801</w:t>
            </w:r>
          </w:p>
          <w:p w:rsidR="00A86694" w:rsidRPr="00742BEB" w:rsidRDefault="00A86694" w:rsidP="00A86694">
            <w:r w:rsidRPr="008E17D7">
              <w:t>Phone:  08 8999 5322</w:t>
            </w:r>
            <w:r w:rsidRPr="008E17D7">
              <w:tab/>
              <w:t xml:space="preserve">Email: </w:t>
            </w:r>
            <w:hyperlink r:id="rId9" w:history="1">
              <w:r w:rsidRPr="00393AD5">
                <w:rPr>
                  <w:rStyle w:val="Hyperlink"/>
                </w:rPr>
                <w:t>titles.info@nt.gov.au</w:t>
              </w:r>
            </w:hyperlink>
            <w:r>
              <w:t xml:space="preserve"> </w:t>
            </w:r>
          </w:p>
        </w:tc>
      </w:tr>
      <w:tr w:rsidR="00A86694" w:rsidRPr="007A5EFD" w:rsidTr="00577D8F">
        <w:trPr>
          <w:trHeight w:val="727"/>
        </w:trPr>
        <w:tc>
          <w:tcPr>
            <w:tcW w:w="10348" w:type="dxa"/>
            <w:gridSpan w:val="14"/>
            <w:tcBorders>
              <w:top w:val="nil"/>
              <w:left w:val="nil"/>
              <w:bottom w:val="nil"/>
              <w:right w:val="nil"/>
            </w:tcBorders>
            <w:noWrap/>
            <w:tcMar>
              <w:left w:w="0" w:type="dxa"/>
              <w:right w:w="0" w:type="dxa"/>
            </w:tcMar>
          </w:tcPr>
          <w:p w:rsidR="00A86694" w:rsidRPr="00976AF6" w:rsidRDefault="00A86694" w:rsidP="00850E66">
            <w:pPr>
              <w:pStyle w:val="Heading1"/>
              <w:spacing w:before="0"/>
              <w:outlineLvl w:val="0"/>
              <w:rPr>
                <w:color w:val="632423"/>
              </w:rPr>
            </w:pPr>
            <w:r w:rsidRPr="00976AF6">
              <w:rPr>
                <w:color w:val="632423"/>
              </w:rPr>
              <w:lastRenderedPageBreak/>
              <w:t>Helpful hints for completing the form</w:t>
            </w:r>
          </w:p>
          <w:p w:rsidR="00A86694" w:rsidRPr="00724060" w:rsidRDefault="00850E66" w:rsidP="00A86694">
            <w:pPr>
              <w:spacing w:after="200"/>
              <w:rPr>
                <w:b/>
                <w:bCs/>
                <w:iCs/>
              </w:rPr>
            </w:pPr>
            <w:r>
              <w:rPr>
                <w:b/>
                <w:bCs/>
                <w:iCs/>
              </w:rPr>
              <w:br/>
            </w:r>
            <w:r w:rsidR="00A86694" w:rsidRPr="00724060">
              <w:rPr>
                <w:b/>
                <w:bCs/>
                <w:iCs/>
              </w:rPr>
              <w:t xml:space="preserve">Relevant land </w:t>
            </w:r>
          </w:p>
          <w:p w:rsidR="00A86694" w:rsidRPr="006C6C6B" w:rsidRDefault="00A86694" w:rsidP="00A86694">
            <w:pPr>
              <w:spacing w:after="200"/>
            </w:pPr>
            <w:r w:rsidRPr="006C6C6B">
              <w:t xml:space="preserve">Before you can determine whether you need to send a notice or </w:t>
            </w:r>
            <w:r>
              <w:t xml:space="preserve">a </w:t>
            </w:r>
            <w:r w:rsidRPr="006C6C6B">
              <w:t xml:space="preserve">request </w:t>
            </w:r>
            <w:r w:rsidR="00850E66">
              <w:t xml:space="preserve">for consent, </w:t>
            </w:r>
            <w:r w:rsidRPr="006C6C6B">
              <w:t>you must firstly work out what the land tenure is and whether there are any granted mineral titles or applications for mineral titles in the area you wish to fossick on.</w:t>
            </w:r>
          </w:p>
          <w:p w:rsidR="00A86694" w:rsidRPr="006C6C6B" w:rsidRDefault="00A86694" w:rsidP="00A86694">
            <w:pPr>
              <w:spacing w:after="200"/>
            </w:pPr>
            <w:r>
              <w:t>Details of</w:t>
            </w:r>
            <w:r w:rsidRPr="006C6C6B">
              <w:t xml:space="preserve"> mineral t</w:t>
            </w:r>
            <w:r>
              <w:t xml:space="preserve">itles (granted or applications) and underlying land tenure </w:t>
            </w:r>
            <w:r w:rsidRPr="006C6C6B">
              <w:t xml:space="preserve">can be obtained from STRIKE which is located on the Department’s website </w:t>
            </w:r>
            <w:hyperlink r:id="rId10" w:history="1">
              <w:r w:rsidRPr="006C6C6B">
                <w:rPr>
                  <w:rStyle w:val="Hyperlink"/>
                </w:rPr>
                <w:t>https://strike.nt.gov.au/</w:t>
              </w:r>
            </w:hyperlink>
            <w:r w:rsidRPr="006C6C6B">
              <w:t xml:space="preserve"> </w:t>
            </w:r>
          </w:p>
          <w:p w:rsidR="00A86694" w:rsidRPr="006C6C6B" w:rsidRDefault="00A86694" w:rsidP="00A86694">
            <w:pPr>
              <w:spacing w:after="200"/>
              <w:rPr>
                <w:b/>
                <w:bCs/>
                <w:iCs/>
              </w:rPr>
            </w:pPr>
            <w:r w:rsidRPr="006C6C6B">
              <w:rPr>
                <w:b/>
                <w:bCs/>
                <w:iCs/>
              </w:rPr>
              <w:t>Which option do I need – notice or request?</w:t>
            </w:r>
          </w:p>
          <w:p w:rsidR="00A86694" w:rsidRDefault="00A86694" w:rsidP="00A86694">
            <w:pPr>
              <w:spacing w:after="200"/>
            </w:pPr>
            <w:r>
              <w:t xml:space="preserve">Use the </w:t>
            </w:r>
            <w:r w:rsidRPr="0056153D">
              <w:rPr>
                <w:b/>
              </w:rPr>
              <w:t>fossicking notice</w:t>
            </w:r>
            <w:r>
              <w:t xml:space="preserve"> form if you are fossicking on:</w:t>
            </w:r>
          </w:p>
          <w:p w:rsidR="00A86694" w:rsidRDefault="00A86694" w:rsidP="00A86694">
            <w:pPr>
              <w:pStyle w:val="ListParagraph"/>
              <w:numPr>
                <w:ilvl w:val="0"/>
                <w:numId w:val="13"/>
              </w:numPr>
              <w:spacing w:after="40"/>
              <w:ind w:left="471" w:hanging="284"/>
            </w:pPr>
            <w:r>
              <w:t>Pastoral Land (where the area is not being used for pastoral activity or you are not fossicking within 2km of a homestead or 1km of a stockyard)</w:t>
            </w:r>
          </w:p>
          <w:p w:rsidR="00A86694" w:rsidRDefault="00A86694" w:rsidP="00A86694">
            <w:pPr>
              <w:pStyle w:val="ListParagraph"/>
              <w:numPr>
                <w:ilvl w:val="0"/>
                <w:numId w:val="13"/>
              </w:numPr>
              <w:spacing w:after="40"/>
              <w:ind w:left="471" w:hanging="284"/>
            </w:pPr>
            <w:r>
              <w:t xml:space="preserve">A granted Exploration Licence (but only when you are fossicking for gold and the EL holder is </w:t>
            </w:r>
            <w:r w:rsidRPr="0086472A">
              <w:rPr>
                <w:u w:val="single"/>
              </w:rPr>
              <w:t xml:space="preserve">not </w:t>
            </w:r>
            <w:r>
              <w:t>conducting authorised activities)</w:t>
            </w:r>
          </w:p>
          <w:p w:rsidR="00A86694" w:rsidRDefault="00A86694" w:rsidP="00A86694">
            <w:pPr>
              <w:pStyle w:val="ListParagraph"/>
              <w:spacing w:after="40"/>
              <w:ind w:left="720"/>
            </w:pPr>
          </w:p>
          <w:p w:rsidR="00A86694" w:rsidRDefault="00A86694" w:rsidP="00A86694">
            <w:pPr>
              <w:spacing w:after="200"/>
            </w:pPr>
            <w:r w:rsidRPr="006C6C6B">
              <w:t xml:space="preserve"> </w:t>
            </w:r>
            <w:r>
              <w:t xml:space="preserve">Use the </w:t>
            </w:r>
            <w:r w:rsidRPr="0056153D">
              <w:rPr>
                <w:b/>
              </w:rPr>
              <w:t>fossicking request</w:t>
            </w:r>
            <w:r>
              <w:t xml:space="preserve"> (for consent) form if you are fossicking on:</w:t>
            </w:r>
          </w:p>
          <w:p w:rsidR="00A86694" w:rsidRPr="00C231D2" w:rsidRDefault="00A86694" w:rsidP="00A86694">
            <w:pPr>
              <w:pStyle w:val="ListParagraph"/>
              <w:numPr>
                <w:ilvl w:val="0"/>
                <w:numId w:val="14"/>
              </w:numPr>
              <w:spacing w:after="40"/>
              <w:ind w:left="471" w:hanging="284"/>
              <w:rPr>
                <w:szCs w:val="22"/>
              </w:rPr>
            </w:pPr>
            <w:r w:rsidRPr="00C231D2">
              <w:rPr>
                <w:szCs w:val="22"/>
              </w:rPr>
              <w:t>Pastoral Land where the area is being used for pastoral activity or if fossicking is within 2km of a homestead or 1km of a stockyard</w:t>
            </w:r>
          </w:p>
          <w:p w:rsidR="00A86694" w:rsidRPr="00C231D2" w:rsidRDefault="00A86694" w:rsidP="00A86694">
            <w:pPr>
              <w:pStyle w:val="ListParagraph"/>
              <w:numPr>
                <w:ilvl w:val="0"/>
                <w:numId w:val="14"/>
              </w:numPr>
              <w:spacing w:after="40"/>
              <w:ind w:left="471" w:hanging="284"/>
              <w:rPr>
                <w:szCs w:val="22"/>
              </w:rPr>
            </w:pPr>
            <w:r w:rsidRPr="00C231D2">
              <w:rPr>
                <w:szCs w:val="22"/>
              </w:rPr>
              <w:t>A granted E</w:t>
            </w:r>
            <w:r>
              <w:rPr>
                <w:szCs w:val="22"/>
              </w:rPr>
              <w:t xml:space="preserve">xploration </w:t>
            </w:r>
            <w:r w:rsidRPr="00C231D2">
              <w:rPr>
                <w:szCs w:val="22"/>
              </w:rPr>
              <w:t>L</w:t>
            </w:r>
            <w:r>
              <w:rPr>
                <w:szCs w:val="22"/>
              </w:rPr>
              <w:t>icence</w:t>
            </w:r>
            <w:r w:rsidRPr="00C231D2">
              <w:rPr>
                <w:szCs w:val="22"/>
              </w:rPr>
              <w:t xml:space="preserve"> that is undertaking authorised activities </w:t>
            </w:r>
            <w:r>
              <w:rPr>
                <w:szCs w:val="22"/>
              </w:rPr>
              <w:t>(but only if</w:t>
            </w:r>
            <w:r w:rsidRPr="00C231D2">
              <w:rPr>
                <w:szCs w:val="22"/>
              </w:rPr>
              <w:t xml:space="preserve"> you are fossicking for gold</w:t>
            </w:r>
            <w:r>
              <w:rPr>
                <w:szCs w:val="22"/>
              </w:rPr>
              <w:t>)</w:t>
            </w:r>
            <w:r w:rsidRPr="00C231D2">
              <w:rPr>
                <w:szCs w:val="22"/>
              </w:rPr>
              <w:t xml:space="preserve"> </w:t>
            </w:r>
          </w:p>
          <w:p w:rsidR="00A86694" w:rsidRPr="00C231D2" w:rsidRDefault="00A86694" w:rsidP="00A86694">
            <w:pPr>
              <w:pStyle w:val="ListParagraph"/>
              <w:numPr>
                <w:ilvl w:val="0"/>
                <w:numId w:val="14"/>
              </w:numPr>
              <w:spacing w:after="40"/>
              <w:ind w:left="471" w:hanging="284"/>
              <w:rPr>
                <w:szCs w:val="22"/>
              </w:rPr>
            </w:pPr>
            <w:r w:rsidRPr="00C231D2">
              <w:rPr>
                <w:szCs w:val="22"/>
              </w:rPr>
              <w:t>Granted or Application area</w:t>
            </w:r>
            <w:r>
              <w:rPr>
                <w:szCs w:val="22"/>
              </w:rPr>
              <w:t>s</w:t>
            </w:r>
            <w:r w:rsidRPr="00C231D2">
              <w:rPr>
                <w:szCs w:val="22"/>
              </w:rPr>
              <w:t xml:space="preserve"> of </w:t>
            </w:r>
            <w:r>
              <w:rPr>
                <w:szCs w:val="22"/>
              </w:rPr>
              <w:t xml:space="preserve">a </w:t>
            </w:r>
            <w:r w:rsidRPr="00C231D2">
              <w:rPr>
                <w:szCs w:val="22"/>
              </w:rPr>
              <w:t>Mineral Lease, Extractive Mineral Permit or Extractive Mineral Lease</w:t>
            </w:r>
          </w:p>
          <w:p w:rsidR="00A86694" w:rsidRPr="00C231D2" w:rsidRDefault="00A86694" w:rsidP="00A86694">
            <w:pPr>
              <w:pStyle w:val="ListParagraph"/>
              <w:numPr>
                <w:ilvl w:val="0"/>
                <w:numId w:val="14"/>
              </w:numPr>
              <w:spacing w:after="40"/>
              <w:ind w:left="471" w:hanging="284"/>
              <w:rPr>
                <w:szCs w:val="22"/>
              </w:rPr>
            </w:pPr>
            <w:r w:rsidRPr="00C231D2">
              <w:rPr>
                <w:szCs w:val="22"/>
              </w:rPr>
              <w:t>Reserved Land (Mineral Titles Act 2010) if not a declared fossicking area</w:t>
            </w:r>
          </w:p>
          <w:p w:rsidR="00A86694" w:rsidRPr="00C231D2" w:rsidRDefault="00A86694" w:rsidP="00A86694">
            <w:pPr>
              <w:pStyle w:val="ListParagraph"/>
              <w:numPr>
                <w:ilvl w:val="0"/>
                <w:numId w:val="14"/>
              </w:numPr>
              <w:spacing w:after="40"/>
              <w:ind w:left="471" w:hanging="284"/>
              <w:rPr>
                <w:szCs w:val="22"/>
              </w:rPr>
            </w:pPr>
            <w:r w:rsidRPr="00C231D2">
              <w:rPr>
                <w:szCs w:val="22"/>
              </w:rPr>
              <w:t>Private Land, Aboriginal Land or Aboriginal Community Living Area</w:t>
            </w:r>
          </w:p>
          <w:p w:rsidR="00A86694" w:rsidRPr="006C6C6B" w:rsidRDefault="00A86694" w:rsidP="00A86694">
            <w:pPr>
              <w:pStyle w:val="ListParagraph"/>
              <w:numPr>
                <w:ilvl w:val="0"/>
                <w:numId w:val="14"/>
              </w:numPr>
              <w:spacing w:after="40"/>
              <w:ind w:left="471" w:hanging="284"/>
            </w:pPr>
            <w:r w:rsidRPr="0056153D">
              <w:rPr>
                <w:szCs w:val="22"/>
              </w:rPr>
              <w:t xml:space="preserve">A Park or Reserve  </w:t>
            </w:r>
          </w:p>
          <w:p w:rsidR="00A86694" w:rsidRDefault="00A86694" w:rsidP="00A86694">
            <w:pPr>
              <w:spacing w:before="240" w:after="200"/>
            </w:pPr>
            <w:r w:rsidRPr="006C6C6B">
              <w:t xml:space="preserve">If you are unsure whether you need to issue a notice or request </w:t>
            </w:r>
            <w:r>
              <w:t xml:space="preserve">for </w:t>
            </w:r>
            <w:r w:rsidRPr="006C6C6B">
              <w:t>consent, please contact the Pastoralist or Mine</w:t>
            </w:r>
            <w:r>
              <w:t>ral Title holder before submitting</w:t>
            </w:r>
            <w:r w:rsidRPr="006C6C6B">
              <w:t xml:space="preserve"> the form. </w:t>
            </w:r>
          </w:p>
          <w:p w:rsidR="00850E66" w:rsidRPr="006C6C6B" w:rsidRDefault="00850E66" w:rsidP="00850E66">
            <w:pPr>
              <w:spacing w:after="200"/>
              <w:rPr>
                <w:bCs/>
                <w:iCs/>
              </w:rPr>
            </w:pPr>
            <w:r w:rsidRPr="006C6C6B">
              <w:rPr>
                <w:bCs/>
                <w:iCs/>
              </w:rPr>
              <w:t xml:space="preserve">Depending on the tenure of the land, multiple consents may need to be obtained. </w:t>
            </w:r>
            <w:r>
              <w:rPr>
                <w:bCs/>
                <w:iCs/>
              </w:rPr>
              <w:t>R</w:t>
            </w:r>
            <w:r w:rsidRPr="006C6C6B">
              <w:rPr>
                <w:bCs/>
                <w:iCs/>
              </w:rPr>
              <w:t xml:space="preserve">efer to the Information Bulletin – Land Access </w:t>
            </w:r>
            <w:r>
              <w:rPr>
                <w:bCs/>
                <w:iCs/>
              </w:rPr>
              <w:t xml:space="preserve">at </w:t>
            </w:r>
            <w:hyperlink r:id="rId11" w:history="1">
              <w:r w:rsidRPr="00294ED2">
                <w:rPr>
                  <w:rStyle w:val="Hyperlink"/>
                  <w:bCs/>
                  <w:iCs/>
                </w:rPr>
                <w:t>https://fossicking.nt.gov.au/useful-information/information-bulletins/land-access</w:t>
              </w:r>
            </w:hyperlink>
            <w:r>
              <w:rPr>
                <w:bCs/>
                <w:iCs/>
              </w:rPr>
              <w:t xml:space="preserve">  </w:t>
            </w:r>
          </w:p>
          <w:p w:rsidR="00A86694" w:rsidRPr="006C6C6B" w:rsidRDefault="00A86694" w:rsidP="00A86694">
            <w:pPr>
              <w:spacing w:after="200"/>
              <w:rPr>
                <w:b/>
                <w:bCs/>
                <w:iCs/>
              </w:rPr>
            </w:pPr>
            <w:r w:rsidRPr="006C6C6B">
              <w:rPr>
                <w:b/>
                <w:bCs/>
                <w:iCs/>
              </w:rPr>
              <w:t>Date of proposed entry</w:t>
            </w:r>
          </w:p>
          <w:p w:rsidR="00A86694" w:rsidRPr="006C6C6B" w:rsidRDefault="00A86694" w:rsidP="00A86694">
            <w:pPr>
              <w:spacing w:after="200"/>
            </w:pPr>
            <w:r w:rsidRPr="006C6C6B">
              <w:t>The proposed entry date should take into consideration a realistic time frame in which to dispatch the notice or requests and to provide for return of written consent (if required). It is an offence to enter the land prior to this date unless agreed to by the specified person.</w:t>
            </w:r>
          </w:p>
          <w:p w:rsidR="00A86694" w:rsidRPr="006C6C6B" w:rsidRDefault="00A86694" w:rsidP="00A86694">
            <w:pPr>
              <w:spacing w:after="200"/>
              <w:rPr>
                <w:b/>
                <w:bCs/>
                <w:iCs/>
              </w:rPr>
            </w:pPr>
            <w:r w:rsidRPr="006C6C6B">
              <w:rPr>
                <w:b/>
                <w:bCs/>
                <w:iCs/>
              </w:rPr>
              <w:t xml:space="preserve">Landowner, occupier or mineral title holder’s details </w:t>
            </w:r>
          </w:p>
          <w:p w:rsidR="00A86694" w:rsidRPr="006C6C6B" w:rsidRDefault="00A86694" w:rsidP="00A86694">
            <w:pPr>
              <w:spacing w:after="200"/>
            </w:pPr>
            <w:r w:rsidRPr="006C6C6B">
              <w:t>It is up to the fossicker to source the required contact details of private landowners from telephone directories</w:t>
            </w:r>
            <w:r>
              <w:t xml:space="preserve">, the </w:t>
            </w:r>
            <w:r w:rsidRPr="006C6C6B">
              <w:t xml:space="preserve">internet </w:t>
            </w:r>
            <w:r>
              <w:t xml:space="preserve">or via the Land Titles Office </w:t>
            </w:r>
            <w:r w:rsidRPr="006C6C6B">
              <w:t>as the Department of Industry, Tourism and Trade is unable to provide the</w:t>
            </w:r>
            <w:r>
              <w:t xml:space="preserve">se details. </w:t>
            </w:r>
          </w:p>
          <w:p w:rsidR="00A86694" w:rsidRPr="006C6C6B" w:rsidRDefault="00A86694" w:rsidP="00A86694">
            <w:pPr>
              <w:spacing w:after="200"/>
            </w:pPr>
            <w:r w:rsidRPr="006C6C6B">
              <w:t xml:space="preserve">Mineral Title holder contact details can be obtained from STRIKE at </w:t>
            </w:r>
            <w:hyperlink r:id="rId12" w:history="1">
              <w:r w:rsidRPr="006C6C6B">
                <w:rPr>
                  <w:rStyle w:val="Hyperlink"/>
                </w:rPr>
                <w:t>https://strike.nt.gov.au/</w:t>
              </w:r>
            </w:hyperlink>
            <w:r w:rsidRPr="006C6C6B">
              <w:t xml:space="preserve"> </w:t>
            </w:r>
          </w:p>
          <w:p w:rsidR="00A86694" w:rsidRDefault="00A86694" w:rsidP="00A86694">
            <w:pPr>
              <w:spacing w:after="200"/>
            </w:pPr>
            <w:r w:rsidRPr="006C6C6B">
              <w:t xml:space="preserve">Pastoral lease holder contact details are available from the Department of Environment, Parks and Water Security.  Email </w:t>
            </w:r>
            <w:hyperlink r:id="rId13" w:history="1">
              <w:r w:rsidRPr="006C6C6B">
                <w:rPr>
                  <w:rStyle w:val="Hyperlink"/>
                </w:rPr>
                <w:t>rangelands.DEPWS@nt.gov.au</w:t>
              </w:r>
            </w:hyperlink>
            <w:r w:rsidRPr="006C6C6B">
              <w:t xml:space="preserve"> with requests for</w:t>
            </w:r>
            <w:r>
              <w:t xml:space="preserve"> contact</w:t>
            </w:r>
            <w:r w:rsidRPr="006C6C6B">
              <w:t xml:space="preserve"> information.</w:t>
            </w:r>
          </w:p>
          <w:p w:rsidR="00A86694" w:rsidRDefault="00A86694" w:rsidP="00A86694">
            <w:pPr>
              <w:spacing w:after="200"/>
            </w:pPr>
          </w:p>
          <w:p w:rsidR="00A86694" w:rsidRPr="006C6C6B" w:rsidRDefault="00A86694" w:rsidP="00A86694">
            <w:pPr>
              <w:keepNext/>
              <w:keepLines/>
              <w:pageBreakBefore/>
              <w:spacing w:after="200"/>
              <w:rPr>
                <w:b/>
                <w:bCs/>
                <w:iCs/>
              </w:rPr>
            </w:pPr>
            <w:r w:rsidRPr="006C6C6B">
              <w:rPr>
                <w:b/>
                <w:bCs/>
                <w:iCs/>
              </w:rPr>
              <w:t>Fossicker details</w:t>
            </w:r>
          </w:p>
          <w:p w:rsidR="00A86694" w:rsidRPr="006C6C6B" w:rsidRDefault="00A86694" w:rsidP="00A86694">
            <w:pPr>
              <w:keepLines/>
              <w:spacing w:after="200"/>
              <w:rPr>
                <w:b/>
                <w:bCs/>
                <w:iCs/>
              </w:rPr>
            </w:pPr>
            <w:r w:rsidRPr="006C6C6B">
              <w:rPr>
                <w:bCs/>
                <w:iCs/>
              </w:rPr>
              <w:t xml:space="preserve">Include contact details of the primary fossicker in a group who will act as the main contact between the fossicking party and the landowner. For additional fossickers please include full names and addresses of all other members of the fossicking party on </w:t>
            </w:r>
            <w:r w:rsidR="00E74EC0">
              <w:rPr>
                <w:bCs/>
                <w:iCs/>
              </w:rPr>
              <w:t xml:space="preserve">(attach a </w:t>
            </w:r>
            <w:r w:rsidRPr="006C6C6B">
              <w:rPr>
                <w:bCs/>
                <w:iCs/>
              </w:rPr>
              <w:t>separate sheet</w:t>
            </w:r>
            <w:r w:rsidR="00E74EC0">
              <w:rPr>
                <w:bCs/>
                <w:iCs/>
              </w:rPr>
              <w:t xml:space="preserve"> if necessary)</w:t>
            </w:r>
            <w:r w:rsidRPr="006C6C6B">
              <w:rPr>
                <w:bCs/>
                <w:iCs/>
              </w:rPr>
              <w:t>. All fossickers must carry photographic identification while on the relevant land.</w:t>
            </w:r>
          </w:p>
          <w:p w:rsidR="00A86694" w:rsidRPr="006C6C6B" w:rsidRDefault="00A86694" w:rsidP="00A86694">
            <w:pPr>
              <w:spacing w:after="200"/>
            </w:pPr>
            <w:r w:rsidRPr="006C6C6B">
              <w:t xml:space="preserve">The postal or email address should be a reliable communication mode which is accessed regularly and where the landowner/occupier or title holder can contact you and/or return their written consent.  </w:t>
            </w:r>
          </w:p>
          <w:p w:rsidR="00A86694" w:rsidRPr="006C6C6B" w:rsidRDefault="00A86694" w:rsidP="00A86694">
            <w:pPr>
              <w:keepNext/>
              <w:spacing w:after="200"/>
              <w:rPr>
                <w:b/>
                <w:bCs/>
                <w:iCs/>
              </w:rPr>
            </w:pPr>
            <w:r w:rsidRPr="006C6C6B">
              <w:rPr>
                <w:b/>
                <w:bCs/>
                <w:iCs/>
              </w:rPr>
              <w:t>Vehicle details</w:t>
            </w:r>
          </w:p>
          <w:p w:rsidR="00A86694" w:rsidRDefault="00A86694" w:rsidP="00A86694">
            <w:pPr>
              <w:spacing w:after="200"/>
            </w:pPr>
            <w:r w:rsidRPr="006C6C6B">
              <w:t>Specify make, model, colour and rego number. You must provide details of all vehicles that will be covered by this Fossicking Notice/Request.</w:t>
            </w:r>
          </w:p>
          <w:p w:rsidR="00A86694" w:rsidRPr="006C6C6B" w:rsidRDefault="00A86694" w:rsidP="00A86694">
            <w:pPr>
              <w:spacing w:after="200"/>
              <w:rPr>
                <w:b/>
              </w:rPr>
            </w:pPr>
            <w:r w:rsidRPr="006C6C6B">
              <w:rPr>
                <w:b/>
              </w:rPr>
              <w:t>Landowner, occupier or mineral title holder – consent granted section</w:t>
            </w:r>
          </w:p>
          <w:p w:rsidR="00A86694" w:rsidRPr="006C6C6B" w:rsidRDefault="00A86694" w:rsidP="00A86694">
            <w:pPr>
              <w:spacing w:after="200"/>
            </w:pPr>
            <w:r w:rsidRPr="006C6C6B">
              <w:t>Once completed by the landowner/occupier or title holder, this section serves as the written ‘consent’ in response to a Fossicking Request. This completed consent form needs to be produced if necessary, as proof that a Fossicking Request was given to the landowner/occupier or title holder.</w:t>
            </w:r>
          </w:p>
          <w:p w:rsidR="00A86694" w:rsidRPr="006C6C6B" w:rsidRDefault="00A86694" w:rsidP="00A86694">
            <w:pPr>
              <w:keepNext/>
              <w:spacing w:after="200"/>
              <w:rPr>
                <w:b/>
                <w:bCs/>
                <w:iCs/>
              </w:rPr>
            </w:pPr>
            <w:bookmarkStart w:id="0" w:name="_GoBack"/>
            <w:bookmarkEnd w:id="0"/>
            <w:r w:rsidRPr="006C6C6B">
              <w:rPr>
                <w:b/>
                <w:bCs/>
                <w:iCs/>
              </w:rPr>
              <w:t>Proposed area for fossicking activity</w:t>
            </w:r>
          </w:p>
          <w:p w:rsidR="00A86694" w:rsidRPr="006C6C6B" w:rsidRDefault="00A86694" w:rsidP="00A86694">
            <w:pPr>
              <w:spacing w:after="200"/>
            </w:pPr>
            <w:r w:rsidRPr="006C6C6B">
              <w:t xml:space="preserve">Complete a detailed description or draw a map of the area where you intend to fossick, clearly indicating the location and any proposed camping sites. </w:t>
            </w:r>
          </w:p>
          <w:p w:rsidR="00A86694" w:rsidRPr="006C6C6B" w:rsidRDefault="00A86694" w:rsidP="00A86694">
            <w:pPr>
              <w:spacing w:after="200"/>
            </w:pPr>
            <w:r w:rsidRPr="006C6C6B">
              <w:t>Latitude/longitude of the area or grid references may be used and this information can be obtained from STRIKE</w:t>
            </w:r>
          </w:p>
          <w:p w:rsidR="00A86694" w:rsidRPr="006C6C6B" w:rsidRDefault="00A86694" w:rsidP="00A86694">
            <w:pPr>
              <w:spacing w:after="200"/>
              <w:rPr>
                <w:b/>
                <w:bCs/>
                <w:iCs/>
              </w:rPr>
            </w:pPr>
            <w:r w:rsidRPr="006C6C6B">
              <w:rPr>
                <w:b/>
                <w:bCs/>
                <w:iCs/>
              </w:rPr>
              <w:t>Fossicking details</w:t>
            </w:r>
          </w:p>
          <w:p w:rsidR="00A86694" w:rsidRPr="006C6C6B" w:rsidRDefault="00A86694" w:rsidP="00A86694">
            <w:pPr>
              <w:spacing w:after="200"/>
            </w:pPr>
            <w:r w:rsidRPr="006C6C6B">
              <w:t xml:space="preserve">Describe the nature of fossicking, including what equipment will be used. Include in this section what type of mineral or stone you are intending to fossick for and the duration you intend to remain on the relevant land. </w:t>
            </w:r>
          </w:p>
          <w:p w:rsidR="00A86694" w:rsidRPr="006C6C6B" w:rsidRDefault="00A86694" w:rsidP="00A86694">
            <w:pPr>
              <w:spacing w:after="200"/>
              <w:rPr>
                <w:b/>
                <w:bCs/>
                <w:iCs/>
              </w:rPr>
            </w:pPr>
            <w:r w:rsidRPr="006C6C6B">
              <w:rPr>
                <w:b/>
                <w:bCs/>
                <w:iCs/>
              </w:rPr>
              <w:t>Fossicker’s signature and date</w:t>
            </w:r>
          </w:p>
          <w:p w:rsidR="00A86694" w:rsidRPr="00742BEB" w:rsidRDefault="00A86694" w:rsidP="00A86694">
            <w:r w:rsidRPr="006C6C6B">
              <w:t>A Fossicking Notice must be provided a minimum of 7 days beforehand to the landowner/occupier or Mineral Title holder of the intention to enter the relevant land. In circumstances requiring consent, a Fossicking Request must be given to the landowner/ occupier or Mineral Title holder a minimum 14 days before the intended entry date onto the land.</w:t>
            </w:r>
          </w:p>
        </w:tc>
      </w:tr>
      <w:tr w:rsidR="00A86694" w:rsidRPr="007A5EFD" w:rsidTr="006C6C6B">
        <w:trPr>
          <w:trHeight w:val="28"/>
        </w:trPr>
        <w:tc>
          <w:tcPr>
            <w:tcW w:w="10348" w:type="dxa"/>
            <w:gridSpan w:val="14"/>
            <w:tcBorders>
              <w:top w:val="nil"/>
              <w:left w:val="nil"/>
              <w:bottom w:val="nil"/>
              <w:right w:val="nil"/>
            </w:tcBorders>
            <w:noWrap/>
            <w:tcMar>
              <w:left w:w="0" w:type="dxa"/>
              <w:right w:w="0" w:type="dxa"/>
            </w:tcMar>
          </w:tcPr>
          <w:p w:rsidR="00A86694" w:rsidRPr="002C21A2" w:rsidRDefault="00A86694" w:rsidP="00A86694">
            <w:pPr>
              <w:pStyle w:val="Subtitle0"/>
              <w:spacing w:after="0"/>
              <w:rPr>
                <w:rStyle w:val="Hidden"/>
              </w:rPr>
            </w:pPr>
            <w:r w:rsidRPr="002C21A2">
              <w:rPr>
                <w:rStyle w:val="Hidden"/>
              </w:rPr>
              <w:lastRenderedPageBreak/>
              <w:t>End of form</w:t>
            </w:r>
          </w:p>
        </w:tc>
      </w:tr>
    </w:tbl>
    <w:p w:rsidR="007A5EFD" w:rsidRDefault="007A5EFD" w:rsidP="007C0940"/>
    <w:sectPr w:rsidR="007A5EFD" w:rsidSect="00850E66">
      <w:headerReference w:type="default" r:id="rId14"/>
      <w:footerReference w:type="default" r:id="rId15"/>
      <w:headerReference w:type="first" r:id="rId16"/>
      <w:footerReference w:type="first" r:id="rId17"/>
      <w:pgSz w:w="11906" w:h="16838" w:code="9"/>
      <w:pgMar w:top="794" w:right="794" w:bottom="794" w:left="794"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5A" w:rsidRDefault="0014175A" w:rsidP="007332FF">
      <w:r>
        <w:separator/>
      </w:r>
    </w:p>
  </w:endnote>
  <w:endnote w:type="continuationSeparator" w:id="0">
    <w:p w:rsidR="0014175A" w:rsidRDefault="0014175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75113">
                <w:rPr>
                  <w:rStyle w:val="PageNumber"/>
                  <w:b/>
                </w:rPr>
                <w:t>INDUSTRY, TOURISM AND TRADE</w:t>
              </w:r>
            </w:sdtContent>
          </w:sdt>
        </w:p>
        <w:p w:rsidR="001B3D22" w:rsidRDefault="008E74B6" w:rsidP="002645D5">
          <w:pPr>
            <w:spacing w:after="0"/>
            <w:rPr>
              <w:rStyle w:val="PageNumber"/>
            </w:rPr>
          </w:pPr>
          <w:r>
            <w:rPr>
              <w:rStyle w:val="PageNumber"/>
            </w:rPr>
            <w:t>November 2023</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0E66">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0E66">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75113">
                <w:rPr>
                  <w:rStyle w:val="PageNumber"/>
                  <w:b/>
                </w:rPr>
                <w:t>INDUSTRY, TOURISM AND TRADE</w:t>
              </w:r>
            </w:sdtContent>
          </w:sdt>
        </w:p>
        <w:p w:rsidR="00D75113" w:rsidRDefault="00A06766" w:rsidP="00D75113">
          <w:pPr>
            <w:spacing w:after="0"/>
            <w:rPr>
              <w:rStyle w:val="PageNumber"/>
            </w:rPr>
          </w:pPr>
          <w:r>
            <w:rPr>
              <w:rStyle w:val="PageNumber"/>
            </w:rPr>
            <w:t>May 2022</w:t>
          </w:r>
        </w:p>
        <w:p w:rsidR="002645D5" w:rsidRPr="00CE30CF" w:rsidRDefault="002645D5" w:rsidP="00D7511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50E6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50E66">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5A" w:rsidRDefault="0014175A" w:rsidP="007332FF">
      <w:r>
        <w:separator/>
      </w:r>
    </w:p>
  </w:footnote>
  <w:footnote w:type="continuationSeparator" w:id="0">
    <w:p w:rsidR="0014175A" w:rsidRDefault="0014175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50E6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75113">
          <w:rPr>
            <w:rStyle w:val="HeaderChar"/>
          </w:rPr>
          <w:t>Fossicking notice / fossicking request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976AF6" w:rsidRDefault="00850E66" w:rsidP="00A53CF0">
    <w:pPr>
      <w:pStyle w:val="Title"/>
      <w:rPr>
        <w:color w:val="632423"/>
      </w:rPr>
    </w:pPr>
    <w:sdt>
      <w:sdtPr>
        <w:rPr>
          <w:rStyle w:val="TitleChar"/>
          <w:color w:val="632423"/>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813D1" w:rsidRPr="00976AF6">
          <w:rPr>
            <w:rStyle w:val="TitleChar"/>
            <w:color w:val="632423"/>
          </w:rPr>
          <w:t>Fossicking notice / fossicking request</w:t>
        </w:r>
      </w:sdtContent>
    </w:sdt>
    <w:r w:rsidR="00E94C75">
      <w:rPr>
        <w:rStyle w:val="TitleChar"/>
        <w:color w:val="632423"/>
      </w:rPr>
      <w:t xml:space="preserve"> for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F134B71"/>
    <w:multiLevelType w:val="hybridMultilevel"/>
    <w:tmpl w:val="C9F4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762260"/>
    <w:multiLevelType w:val="hybridMultilevel"/>
    <w:tmpl w:val="EC0AC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6F32637"/>
    <w:multiLevelType w:val="hybridMultilevel"/>
    <w:tmpl w:val="A85A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7"/>
  </w:num>
  <w:num w:numId="7">
    <w:abstractNumId w:val="26"/>
  </w:num>
  <w:num w:numId="8">
    <w:abstractNumId w:val="15"/>
  </w:num>
  <w:num w:numId="9">
    <w:abstractNumId w:val="38"/>
  </w:num>
  <w:num w:numId="10">
    <w:abstractNumId w:val="22"/>
  </w:num>
  <w:num w:numId="11">
    <w:abstractNumId w:val="34"/>
  </w:num>
  <w:num w:numId="12">
    <w:abstractNumId w:val="11"/>
  </w:num>
  <w:num w:numId="13">
    <w:abstractNumId w:val="37"/>
  </w:num>
  <w:num w:numId="1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4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189B"/>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2E0"/>
    <w:rsid w:val="001137EC"/>
    <w:rsid w:val="00113987"/>
    <w:rsid w:val="001152F5"/>
    <w:rsid w:val="00117743"/>
    <w:rsid w:val="00117F5B"/>
    <w:rsid w:val="00132658"/>
    <w:rsid w:val="001343E2"/>
    <w:rsid w:val="00134793"/>
    <w:rsid w:val="0014175A"/>
    <w:rsid w:val="00150DC0"/>
    <w:rsid w:val="00156CD4"/>
    <w:rsid w:val="001600AA"/>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0F79"/>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0771"/>
    <w:rsid w:val="003164BA"/>
    <w:rsid w:val="0032013E"/>
    <w:rsid w:val="003258E6"/>
    <w:rsid w:val="00326FB4"/>
    <w:rsid w:val="00332174"/>
    <w:rsid w:val="00341EB2"/>
    <w:rsid w:val="00342283"/>
    <w:rsid w:val="00343A87"/>
    <w:rsid w:val="00344A36"/>
    <w:rsid w:val="0034546C"/>
    <w:rsid w:val="003456F4"/>
    <w:rsid w:val="00347FB6"/>
    <w:rsid w:val="003504FD"/>
    <w:rsid w:val="00350881"/>
    <w:rsid w:val="00354DD9"/>
    <w:rsid w:val="00357D55"/>
    <w:rsid w:val="00363513"/>
    <w:rsid w:val="003657E5"/>
    <w:rsid w:val="0036589C"/>
    <w:rsid w:val="00366AB1"/>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459E"/>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A25"/>
    <w:rsid w:val="004864DE"/>
    <w:rsid w:val="00494BE5"/>
    <w:rsid w:val="004956EA"/>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153D"/>
    <w:rsid w:val="005621C4"/>
    <w:rsid w:val="00562569"/>
    <w:rsid w:val="00564C12"/>
    <w:rsid w:val="005654B8"/>
    <w:rsid w:val="00574836"/>
    <w:rsid w:val="005762CC"/>
    <w:rsid w:val="005813D1"/>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E5E"/>
    <w:rsid w:val="005F77C7"/>
    <w:rsid w:val="0060555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97762"/>
    <w:rsid w:val="006A756A"/>
    <w:rsid w:val="006B6EE3"/>
    <w:rsid w:val="006B7FE0"/>
    <w:rsid w:val="006C6C6B"/>
    <w:rsid w:val="006D66F7"/>
    <w:rsid w:val="006E283C"/>
    <w:rsid w:val="00705C9D"/>
    <w:rsid w:val="00705F13"/>
    <w:rsid w:val="00714F1D"/>
    <w:rsid w:val="00715225"/>
    <w:rsid w:val="00720CC6"/>
    <w:rsid w:val="00722DDB"/>
    <w:rsid w:val="00724060"/>
    <w:rsid w:val="00724728"/>
    <w:rsid w:val="00724F98"/>
    <w:rsid w:val="00730B9B"/>
    <w:rsid w:val="0073182E"/>
    <w:rsid w:val="007332FF"/>
    <w:rsid w:val="007408F5"/>
    <w:rsid w:val="00741EAE"/>
    <w:rsid w:val="00742BEB"/>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40"/>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5CDA"/>
    <w:rsid w:val="0082634E"/>
    <w:rsid w:val="00830853"/>
    <w:rsid w:val="008313C4"/>
    <w:rsid w:val="00835434"/>
    <w:rsid w:val="008358C0"/>
    <w:rsid w:val="00836E22"/>
    <w:rsid w:val="00841B39"/>
    <w:rsid w:val="00842838"/>
    <w:rsid w:val="00850E66"/>
    <w:rsid w:val="00854EC1"/>
    <w:rsid w:val="0085797F"/>
    <w:rsid w:val="00860028"/>
    <w:rsid w:val="00861DC3"/>
    <w:rsid w:val="0086472A"/>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74B6"/>
    <w:rsid w:val="00900A44"/>
    <w:rsid w:val="00902B13"/>
    <w:rsid w:val="00911941"/>
    <w:rsid w:val="0092024D"/>
    <w:rsid w:val="00925146"/>
    <w:rsid w:val="0092585D"/>
    <w:rsid w:val="009259D0"/>
    <w:rsid w:val="00925F0F"/>
    <w:rsid w:val="00932F6B"/>
    <w:rsid w:val="00934E50"/>
    <w:rsid w:val="009468BC"/>
    <w:rsid w:val="00946E76"/>
    <w:rsid w:val="00947FAE"/>
    <w:rsid w:val="00952B03"/>
    <w:rsid w:val="009616DF"/>
    <w:rsid w:val="0096542F"/>
    <w:rsid w:val="00967FA7"/>
    <w:rsid w:val="00971645"/>
    <w:rsid w:val="00976AF6"/>
    <w:rsid w:val="00977919"/>
    <w:rsid w:val="00983000"/>
    <w:rsid w:val="009870FA"/>
    <w:rsid w:val="00987966"/>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6766"/>
    <w:rsid w:val="00A07490"/>
    <w:rsid w:val="00A10655"/>
    <w:rsid w:val="00A12B64"/>
    <w:rsid w:val="00A22C38"/>
    <w:rsid w:val="00A22D3C"/>
    <w:rsid w:val="00A25193"/>
    <w:rsid w:val="00A26E80"/>
    <w:rsid w:val="00A31AE8"/>
    <w:rsid w:val="00A31BBE"/>
    <w:rsid w:val="00A3739D"/>
    <w:rsid w:val="00A3761F"/>
    <w:rsid w:val="00A37DDA"/>
    <w:rsid w:val="00A45005"/>
    <w:rsid w:val="00A53CF0"/>
    <w:rsid w:val="00A66DD9"/>
    <w:rsid w:val="00A6776C"/>
    <w:rsid w:val="00A7620F"/>
    <w:rsid w:val="00A76790"/>
    <w:rsid w:val="00A86694"/>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16779"/>
    <w:rsid w:val="00B2046E"/>
    <w:rsid w:val="00B20E8B"/>
    <w:rsid w:val="00B257E1"/>
    <w:rsid w:val="00B2599A"/>
    <w:rsid w:val="00B27AC4"/>
    <w:rsid w:val="00B31D3A"/>
    <w:rsid w:val="00B343CC"/>
    <w:rsid w:val="00B5084A"/>
    <w:rsid w:val="00B57707"/>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726"/>
    <w:rsid w:val="00BD7FE1"/>
    <w:rsid w:val="00BE37CA"/>
    <w:rsid w:val="00BE6144"/>
    <w:rsid w:val="00BE635A"/>
    <w:rsid w:val="00BF17E9"/>
    <w:rsid w:val="00BF2ABB"/>
    <w:rsid w:val="00BF30A5"/>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0A9A"/>
    <w:rsid w:val="00C72867"/>
    <w:rsid w:val="00C75E81"/>
    <w:rsid w:val="00C86609"/>
    <w:rsid w:val="00C92B4C"/>
    <w:rsid w:val="00C954F6"/>
    <w:rsid w:val="00C96318"/>
    <w:rsid w:val="00CA36A0"/>
    <w:rsid w:val="00CA6BC5"/>
    <w:rsid w:val="00CC2F1A"/>
    <w:rsid w:val="00CC571B"/>
    <w:rsid w:val="00CC61CD"/>
    <w:rsid w:val="00CC6C02"/>
    <w:rsid w:val="00CC6E86"/>
    <w:rsid w:val="00CC737B"/>
    <w:rsid w:val="00CD5011"/>
    <w:rsid w:val="00CE640F"/>
    <w:rsid w:val="00CE76BC"/>
    <w:rsid w:val="00CF540E"/>
    <w:rsid w:val="00D02F07"/>
    <w:rsid w:val="00D15D88"/>
    <w:rsid w:val="00D27D49"/>
    <w:rsid w:val="00D27EBE"/>
    <w:rsid w:val="00D32BCF"/>
    <w:rsid w:val="00D34336"/>
    <w:rsid w:val="00D35D55"/>
    <w:rsid w:val="00D36A49"/>
    <w:rsid w:val="00D430C6"/>
    <w:rsid w:val="00D436A8"/>
    <w:rsid w:val="00D517C6"/>
    <w:rsid w:val="00D5309E"/>
    <w:rsid w:val="00D71D84"/>
    <w:rsid w:val="00D72464"/>
    <w:rsid w:val="00D72A57"/>
    <w:rsid w:val="00D75113"/>
    <w:rsid w:val="00D768EB"/>
    <w:rsid w:val="00D81E17"/>
    <w:rsid w:val="00D82D1E"/>
    <w:rsid w:val="00D832D9"/>
    <w:rsid w:val="00D83EC2"/>
    <w:rsid w:val="00D90F00"/>
    <w:rsid w:val="00D92CFC"/>
    <w:rsid w:val="00D975C0"/>
    <w:rsid w:val="00DA2BF1"/>
    <w:rsid w:val="00DA5285"/>
    <w:rsid w:val="00DB191D"/>
    <w:rsid w:val="00DB4F91"/>
    <w:rsid w:val="00DB6D0A"/>
    <w:rsid w:val="00DC06BE"/>
    <w:rsid w:val="00DC1F0F"/>
    <w:rsid w:val="00DC3117"/>
    <w:rsid w:val="00DC5DD9"/>
    <w:rsid w:val="00DC6D2D"/>
    <w:rsid w:val="00DD4E59"/>
    <w:rsid w:val="00DE33B5"/>
    <w:rsid w:val="00DE5B4F"/>
    <w:rsid w:val="00DE5E18"/>
    <w:rsid w:val="00DE685F"/>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4EC0"/>
    <w:rsid w:val="00E75451"/>
    <w:rsid w:val="00E770C4"/>
    <w:rsid w:val="00E84C5A"/>
    <w:rsid w:val="00E861DB"/>
    <w:rsid w:val="00E908F1"/>
    <w:rsid w:val="00E93406"/>
    <w:rsid w:val="00E94C75"/>
    <w:rsid w:val="00E956C5"/>
    <w:rsid w:val="00E95C39"/>
    <w:rsid w:val="00EA2C39"/>
    <w:rsid w:val="00EB0A3C"/>
    <w:rsid w:val="00EB0A96"/>
    <w:rsid w:val="00EB77F9"/>
    <w:rsid w:val="00EC5769"/>
    <w:rsid w:val="00EC7D00"/>
    <w:rsid w:val="00ED0304"/>
    <w:rsid w:val="00ED4FF7"/>
    <w:rsid w:val="00ED5B7B"/>
    <w:rsid w:val="00EE0A52"/>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76A70"/>
    <w:rsid w:val="00F858F2"/>
    <w:rsid w:val="00F860CC"/>
    <w:rsid w:val="00F94398"/>
    <w:rsid w:val="00FB2B56"/>
    <w:rsid w:val="00FB3CC5"/>
    <w:rsid w:val="00FB55D5"/>
    <w:rsid w:val="00FB60C2"/>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5BEF6F"/>
  <w15:docId w15:val="{8A767A19-7426-4870-8DCF-0D0D55BD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FC"/>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ngelands.DEPWS@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rik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ssicking.nt.gov.au/useful-information/information-bulletins/land-acce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trike.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181F8-F53A-43F4-9353-CE06C9A2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65</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Fossicking notice / fossicking request</vt:lpstr>
    </vt:vector>
  </TitlesOfParts>
  <Company>INDUSTRY, TOURISM AND TRADE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Fossicking notice / fossicking request</dc:title>
  <dc:creator>Northern Territory Government</dc:creator>
  <cp:lastModifiedBy>Nicole Wear</cp:lastModifiedBy>
  <cp:revision>29</cp:revision>
  <cp:lastPrinted>2019-07-29T01:45:00Z</cp:lastPrinted>
  <dcterms:created xsi:type="dcterms:W3CDTF">2022-04-29T01:29:00Z</dcterms:created>
  <dcterms:modified xsi:type="dcterms:W3CDTF">2023-11-24T00:25:00Z</dcterms:modified>
</cp:coreProperties>
</file>